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49" w:rsidRPr="00075890" w:rsidRDefault="00931549" w:rsidP="00931549">
      <w:pPr>
        <w:pStyle w:val="a3"/>
        <w:rPr>
          <w:color w:val="767171" w:themeColor="background2" w:themeShade="80"/>
        </w:rPr>
      </w:pPr>
      <w:r w:rsidRPr="00075890">
        <w:rPr>
          <w:color w:val="767171" w:themeColor="background2" w:themeShade="80"/>
        </w:rPr>
        <w:t>+7 49</w:t>
      </w:r>
      <w:r>
        <w:rPr>
          <w:color w:val="767171" w:themeColor="background2" w:themeShade="80"/>
        </w:rPr>
        <w:t>9</w:t>
      </w:r>
      <w:r w:rsidRPr="00075890">
        <w:rPr>
          <w:color w:val="767171" w:themeColor="background2" w:themeShade="80"/>
        </w:rPr>
        <w:t> </w:t>
      </w:r>
      <w:r>
        <w:rPr>
          <w:color w:val="767171" w:themeColor="background2" w:themeShade="80"/>
        </w:rPr>
        <w:t>390</w:t>
      </w:r>
      <w:r w:rsidRPr="00075890">
        <w:rPr>
          <w:color w:val="767171" w:themeColor="background2" w:themeShade="80"/>
        </w:rPr>
        <w:t>-</w:t>
      </w:r>
      <w:r>
        <w:rPr>
          <w:color w:val="767171" w:themeColor="background2" w:themeShade="80"/>
        </w:rPr>
        <w:t>17</w:t>
      </w:r>
      <w:r w:rsidRPr="00075890">
        <w:rPr>
          <w:color w:val="767171" w:themeColor="background2" w:themeShade="80"/>
        </w:rPr>
        <w:t>-</w:t>
      </w:r>
      <w:r>
        <w:rPr>
          <w:color w:val="767171" w:themeColor="background2" w:themeShade="80"/>
        </w:rPr>
        <w:t>5</w:t>
      </w:r>
      <w:r w:rsidRPr="00075890">
        <w:rPr>
          <w:color w:val="767171" w:themeColor="background2" w:themeShade="80"/>
        </w:rPr>
        <w:t>8</w:t>
      </w:r>
      <w:r w:rsidRPr="00075890">
        <w:rPr>
          <w:color w:val="767171" w:themeColor="background2" w:themeShade="80"/>
        </w:rPr>
        <w:ptab w:relativeTo="margin" w:alignment="center" w:leader="none"/>
      </w:r>
      <w:r w:rsidRPr="00075890">
        <w:rPr>
          <w:color w:val="767171" w:themeColor="background2" w:themeShade="80"/>
          <w:lang w:val="en-US"/>
        </w:rPr>
        <w:t>mail</w:t>
      </w:r>
      <w:r w:rsidRPr="00075890">
        <w:rPr>
          <w:color w:val="767171" w:themeColor="background2" w:themeShade="80"/>
        </w:rPr>
        <w:t>@</w:t>
      </w:r>
      <w:r w:rsidRPr="00075890">
        <w:rPr>
          <w:color w:val="767171" w:themeColor="background2" w:themeShade="80"/>
          <w:lang w:val="en-US"/>
        </w:rPr>
        <w:t>latypov</w:t>
      </w:r>
      <w:r>
        <w:rPr>
          <w:color w:val="767171" w:themeColor="background2" w:themeShade="80"/>
          <w:lang w:val="en-US"/>
        </w:rPr>
        <w:t>studio</w:t>
      </w:r>
      <w:r w:rsidRPr="00075890">
        <w:rPr>
          <w:color w:val="767171" w:themeColor="background2" w:themeShade="80"/>
        </w:rPr>
        <w:t>.</w:t>
      </w:r>
      <w:r>
        <w:rPr>
          <w:color w:val="767171" w:themeColor="background2" w:themeShade="80"/>
          <w:lang w:val="en-US"/>
        </w:rPr>
        <w:t>ru</w:t>
      </w:r>
      <w:r w:rsidRPr="00075890">
        <w:rPr>
          <w:color w:val="767171" w:themeColor="background2" w:themeShade="80"/>
        </w:rPr>
        <w:ptab w:relativeTo="margin" w:alignment="right" w:leader="none"/>
      </w:r>
      <w:r w:rsidRPr="00075890">
        <w:rPr>
          <w:color w:val="767171" w:themeColor="background2" w:themeShade="80"/>
          <w:lang w:val="en-US"/>
        </w:rPr>
        <w:t>www</w:t>
      </w:r>
      <w:r w:rsidRPr="00265C8A">
        <w:rPr>
          <w:color w:val="767171" w:themeColor="background2" w:themeShade="80"/>
        </w:rPr>
        <w:t>.</w:t>
      </w:r>
      <w:r w:rsidRPr="00075890">
        <w:rPr>
          <w:color w:val="767171" w:themeColor="background2" w:themeShade="80"/>
          <w:lang w:val="en-US"/>
        </w:rPr>
        <w:t>latypov</w:t>
      </w:r>
      <w:r>
        <w:rPr>
          <w:color w:val="767171" w:themeColor="background2" w:themeShade="80"/>
          <w:lang w:val="en-US"/>
        </w:rPr>
        <w:t>studio</w:t>
      </w:r>
      <w:r w:rsidRPr="00265C8A">
        <w:rPr>
          <w:color w:val="767171" w:themeColor="background2" w:themeShade="80"/>
        </w:rPr>
        <w:t>.</w:t>
      </w:r>
      <w:r>
        <w:rPr>
          <w:color w:val="767171" w:themeColor="background2" w:themeShade="80"/>
          <w:lang w:val="en-US"/>
        </w:rPr>
        <w:t>ru</w:t>
      </w:r>
      <w:r w:rsidRPr="00075890">
        <w:rPr>
          <w:color w:val="767171" w:themeColor="background2" w:themeShade="80"/>
        </w:rPr>
        <w:t xml:space="preserve"> </w:t>
      </w:r>
    </w:p>
    <w:p w:rsidR="006C4C34" w:rsidRDefault="006C4C34" w:rsidP="00931549"/>
    <w:p w:rsidR="006C4C34" w:rsidRDefault="009051D8" w:rsidP="006C4C34">
      <w:pPr>
        <w:jc w:val="center"/>
      </w:pPr>
      <w:r>
        <w:rPr>
          <w:noProof/>
          <w:lang w:eastAsia="ru-RU"/>
        </w:rPr>
        <w:drawing>
          <wp:inline distT="0" distB="0" distL="0" distR="0" wp14:anchorId="19C1CB32" wp14:editId="3A9CF343">
            <wp:extent cx="1561407" cy="1051560"/>
            <wp:effectExtent l="0" t="0" r="1270" b="0"/>
            <wp:docPr id="2" name="Рисунок 2" descr="C:\Users\Rauf\Desktop\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uf\Desktop\Untitled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38" cy="106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50EF" w:rsidRPr="009A3F79" w:rsidRDefault="003850EF" w:rsidP="00904ECF">
      <w:pPr>
        <w:pStyle w:val="2"/>
        <w:jc w:val="center"/>
        <w:rPr>
          <w:rFonts w:ascii="Arial" w:hAnsi="Arial" w:cs="Arial"/>
          <w:b w:val="0"/>
          <w:i w:val="0"/>
          <w:color w:val="525252" w:themeColor="accent3" w:themeShade="80"/>
          <w:sz w:val="36"/>
          <w:szCs w:val="40"/>
        </w:rPr>
      </w:pPr>
      <w:r w:rsidRPr="009A3F79">
        <w:rPr>
          <w:rFonts w:ascii="Arial" w:hAnsi="Arial" w:cs="Arial"/>
          <w:b w:val="0"/>
          <w:i w:val="0"/>
          <w:color w:val="525252" w:themeColor="accent3" w:themeShade="80"/>
          <w:sz w:val="36"/>
          <w:szCs w:val="40"/>
        </w:rPr>
        <w:t>БРИФ НА СОЗДАНИЕ САЙТА</w:t>
      </w:r>
    </w:p>
    <w:p w:rsidR="00904ECF" w:rsidRPr="00904ECF" w:rsidRDefault="00904ECF" w:rsidP="00904ECF">
      <w:pPr>
        <w:rPr>
          <w:lang w:eastAsia="ru-RU"/>
        </w:rPr>
      </w:pPr>
    </w:p>
    <w:p w:rsidR="003850EF" w:rsidRPr="002C4578" w:rsidRDefault="003850EF" w:rsidP="003850EF">
      <w:pPr>
        <w:rPr>
          <w:sz w:val="18"/>
          <w:lang w:eastAsia="ru-RU"/>
        </w:rPr>
      </w:pPr>
      <w:r w:rsidRPr="002C4578">
        <w:rPr>
          <w:sz w:val="18"/>
          <w:lang w:eastAsia="ru-RU"/>
        </w:rPr>
        <w:t>Бриф – документ помогающий вам описать свойства и пожелания к проекту, а нам правильно уловить суть</w:t>
      </w:r>
      <w:r w:rsidR="00904ECF" w:rsidRPr="002C4578">
        <w:rPr>
          <w:sz w:val="18"/>
          <w:lang w:eastAsia="ru-RU"/>
        </w:rPr>
        <w:t>, точнее определить задачи и объем работ.</w:t>
      </w:r>
      <w:r w:rsidRPr="002C4578">
        <w:rPr>
          <w:sz w:val="18"/>
          <w:lang w:eastAsia="ru-RU"/>
        </w:rPr>
        <w:t xml:space="preserve"> </w:t>
      </w:r>
      <w:r w:rsidR="00904ECF" w:rsidRPr="002C4578">
        <w:rPr>
          <w:sz w:val="18"/>
          <w:lang w:eastAsia="ru-RU"/>
        </w:rPr>
        <w:t>И в дальнейшем</w:t>
      </w:r>
      <w:r w:rsidRPr="002C4578">
        <w:rPr>
          <w:sz w:val="18"/>
          <w:lang w:eastAsia="ru-RU"/>
        </w:rPr>
        <w:t xml:space="preserve"> </w:t>
      </w:r>
      <w:r w:rsidR="00904ECF" w:rsidRPr="002C4578">
        <w:rPr>
          <w:sz w:val="18"/>
          <w:lang w:eastAsia="ru-RU"/>
        </w:rPr>
        <w:t>использовать</w:t>
      </w:r>
      <w:r w:rsidRPr="002C4578">
        <w:rPr>
          <w:sz w:val="18"/>
          <w:lang w:eastAsia="ru-RU"/>
        </w:rPr>
        <w:t xml:space="preserve"> полученную информацию при работе над сайтом.</w:t>
      </w:r>
    </w:p>
    <w:p w:rsidR="003850EF" w:rsidRPr="002C4578" w:rsidRDefault="00904ECF" w:rsidP="003850EF">
      <w:pPr>
        <w:rPr>
          <w:sz w:val="18"/>
          <w:lang w:eastAsia="ru-RU"/>
        </w:rPr>
      </w:pPr>
      <w:r w:rsidRPr="002C4578">
        <w:rPr>
          <w:sz w:val="18"/>
          <w:lang w:eastAsia="ru-RU"/>
        </w:rPr>
        <w:t xml:space="preserve">Если какие </w:t>
      </w:r>
      <w:r w:rsidR="00A40B1A">
        <w:rPr>
          <w:sz w:val="18"/>
          <w:lang w:eastAsia="ru-RU"/>
        </w:rPr>
        <w:t>либо</w:t>
      </w:r>
      <w:r w:rsidRPr="002C4578">
        <w:rPr>
          <w:sz w:val="18"/>
          <w:lang w:eastAsia="ru-RU"/>
        </w:rPr>
        <w:t xml:space="preserve"> из пунктов вам не понятны или требуют пояснения, то смело пропустите их или обратитесь к нам за помощью</w:t>
      </w:r>
      <w:r w:rsidR="00A40B1A">
        <w:rPr>
          <w:sz w:val="18"/>
          <w:lang w:eastAsia="ru-RU"/>
        </w:rPr>
        <w:t xml:space="preserve"> и пояснением</w:t>
      </w:r>
      <w:r w:rsidRPr="002C4578">
        <w:rPr>
          <w:sz w:val="18"/>
          <w:lang w:eastAsia="ru-RU"/>
        </w:rPr>
        <w:t>.</w:t>
      </w:r>
    </w:p>
    <w:p w:rsidR="00265C8A" w:rsidRDefault="00904ECF" w:rsidP="003850EF">
      <w:pPr>
        <w:rPr>
          <w:sz w:val="18"/>
          <w:lang w:eastAsia="ru-RU"/>
        </w:rPr>
      </w:pPr>
      <w:r w:rsidRPr="002C4578">
        <w:rPr>
          <w:sz w:val="18"/>
          <w:lang w:eastAsia="ru-RU"/>
        </w:rPr>
        <w:t>Помните, чем более развернуто и подробно будет заполнен бриф, тем точнее мы сможем оценить сроки и стоимость работ.</w:t>
      </w:r>
      <w:r w:rsidR="00265C8A">
        <w:rPr>
          <w:sz w:val="18"/>
          <w:lang w:eastAsia="ru-RU"/>
        </w:rPr>
        <w:br/>
      </w:r>
    </w:p>
    <w:p w:rsidR="00265C8A" w:rsidRPr="00265C8A" w:rsidRDefault="00265C8A" w:rsidP="003850EF">
      <w:pPr>
        <w:rPr>
          <w:sz w:val="18"/>
          <w:lang w:eastAsia="ru-RU"/>
        </w:rPr>
      </w:pPr>
    </w:p>
    <w:p w:rsidR="009A3F79" w:rsidRPr="00225334" w:rsidRDefault="009A3F79" w:rsidP="009A3F79">
      <w:pPr>
        <w:rPr>
          <w:b/>
          <w:color w:val="525252" w:themeColor="accent3" w:themeShade="80"/>
          <w:sz w:val="28"/>
          <w:szCs w:val="32"/>
          <w:lang w:eastAsia="ru-RU"/>
        </w:rPr>
      </w:pPr>
      <w:r w:rsidRPr="00225334">
        <w:rPr>
          <w:b/>
          <w:color w:val="525252" w:themeColor="accent3" w:themeShade="80"/>
          <w:sz w:val="28"/>
          <w:szCs w:val="32"/>
          <w:lang w:eastAsia="ru-RU"/>
        </w:rPr>
        <w:t>Информация о компании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065085" w:rsidTr="002C4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right w:val="outset" w:sz="6" w:space="0" w:color="A6A6A6" w:themeColor="background1" w:themeShade="A6"/>
            </w:tcBorders>
          </w:tcPr>
          <w:p w:rsidR="00065085" w:rsidRPr="00065085" w:rsidRDefault="00065085" w:rsidP="00F41DDA">
            <w:pPr>
              <w:rPr>
                <w:b w:val="0"/>
                <w:lang w:eastAsia="ru-RU"/>
              </w:rPr>
            </w:pPr>
            <w:r>
              <w:rPr>
                <w:b w:val="0"/>
                <w:lang w:eastAsia="ru-RU"/>
              </w:rPr>
              <w:br/>
            </w:r>
            <w:r w:rsidRPr="002C4578">
              <w:rPr>
                <w:b w:val="0"/>
                <w:sz w:val="20"/>
                <w:lang w:eastAsia="ru-RU"/>
              </w:rPr>
              <w:t>Название компании и адрес сайта</w:t>
            </w:r>
            <w:r>
              <w:rPr>
                <w:b w:val="0"/>
                <w:lang w:eastAsia="ru-RU"/>
              </w:rPr>
              <w:br/>
            </w:r>
            <w:r w:rsidRPr="002C4578"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  <w:t xml:space="preserve">(если есть </w:t>
            </w:r>
            <w:r w:rsidR="00F41DDA" w:rsidRPr="002C4578"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  <w:t>текущий</w:t>
            </w:r>
            <w:r w:rsidRPr="002C4578"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  <w:t xml:space="preserve"> сайт)</w:t>
            </w:r>
            <w:r>
              <w:rPr>
                <w:b w:val="0"/>
                <w:color w:val="525252" w:themeColor="accent3" w:themeShade="80"/>
                <w:lang w:eastAsia="ru-RU"/>
              </w:rPr>
              <w:br/>
            </w:r>
          </w:p>
        </w:tc>
        <w:tc>
          <w:tcPr>
            <w:tcW w:w="5228" w:type="dxa"/>
            <w:tcBorders>
              <w:top w:val="single" w:sz="4" w:space="0" w:color="7F7F7F" w:themeColor="text1" w:themeTint="80"/>
              <w:left w:val="outset" w:sz="6" w:space="0" w:color="A6A6A6" w:themeColor="background1" w:themeShade="A6"/>
            </w:tcBorders>
          </w:tcPr>
          <w:p w:rsidR="00065085" w:rsidRPr="00265C8A" w:rsidRDefault="00065085" w:rsidP="003850E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  <w:lang w:eastAsia="ru-RU"/>
              </w:rPr>
            </w:pPr>
          </w:p>
        </w:tc>
      </w:tr>
      <w:tr w:rsidR="00065085" w:rsidTr="002C4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right w:val="outset" w:sz="6" w:space="0" w:color="A6A6A6" w:themeColor="background1" w:themeShade="A6"/>
            </w:tcBorders>
          </w:tcPr>
          <w:p w:rsidR="00065085" w:rsidRDefault="00065085" w:rsidP="003850EF">
            <w:pPr>
              <w:rPr>
                <w:b w:val="0"/>
                <w:lang w:eastAsia="ru-RU"/>
              </w:rPr>
            </w:pPr>
          </w:p>
          <w:p w:rsidR="00065085" w:rsidRPr="002C4578" w:rsidRDefault="00065085" w:rsidP="003850EF">
            <w:pPr>
              <w:rPr>
                <w:b w:val="0"/>
                <w:sz w:val="20"/>
                <w:lang w:eastAsia="ru-RU"/>
              </w:rPr>
            </w:pPr>
            <w:r w:rsidRPr="002C4578">
              <w:rPr>
                <w:b w:val="0"/>
                <w:sz w:val="20"/>
                <w:lang w:eastAsia="ru-RU"/>
              </w:rPr>
              <w:t>ФИО, должность контактного лица, телефон, e-mail</w:t>
            </w:r>
          </w:p>
          <w:p w:rsidR="00065085" w:rsidRPr="00065085" w:rsidRDefault="00065085" w:rsidP="003850EF">
            <w:pPr>
              <w:rPr>
                <w:b w:val="0"/>
                <w:lang w:eastAsia="ru-RU"/>
              </w:rPr>
            </w:pPr>
          </w:p>
        </w:tc>
        <w:tc>
          <w:tcPr>
            <w:tcW w:w="5228" w:type="dxa"/>
            <w:tcBorders>
              <w:left w:val="outset" w:sz="6" w:space="0" w:color="A6A6A6" w:themeColor="background1" w:themeShade="A6"/>
            </w:tcBorders>
          </w:tcPr>
          <w:p w:rsidR="00065085" w:rsidRPr="00265C8A" w:rsidRDefault="00065085" w:rsidP="00385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ru-RU"/>
              </w:rPr>
            </w:pPr>
          </w:p>
        </w:tc>
      </w:tr>
    </w:tbl>
    <w:p w:rsidR="00075890" w:rsidRDefault="00075890" w:rsidP="00225334">
      <w:pPr>
        <w:spacing w:line="240" w:lineRule="auto"/>
        <w:rPr>
          <w:color w:val="525252" w:themeColor="accent3" w:themeShade="80"/>
          <w:sz w:val="20"/>
          <w:szCs w:val="20"/>
          <w:lang w:eastAsia="ru-RU"/>
        </w:rPr>
      </w:pPr>
    </w:p>
    <w:p w:rsidR="00225334" w:rsidRPr="00075890" w:rsidRDefault="00225334" w:rsidP="00F41DDA">
      <w:pPr>
        <w:rPr>
          <w:color w:val="525252" w:themeColor="accent3" w:themeShade="80"/>
          <w:sz w:val="20"/>
          <w:szCs w:val="20"/>
          <w:lang w:eastAsia="ru-RU"/>
        </w:rPr>
      </w:pPr>
    </w:p>
    <w:p w:rsidR="00F41DDA" w:rsidRPr="00225334" w:rsidRDefault="00F41DDA" w:rsidP="00F41DDA">
      <w:pPr>
        <w:rPr>
          <w:b/>
          <w:color w:val="525252" w:themeColor="accent3" w:themeShade="80"/>
          <w:sz w:val="28"/>
          <w:lang w:eastAsia="ru-RU"/>
        </w:rPr>
      </w:pPr>
      <w:r w:rsidRPr="00225334">
        <w:rPr>
          <w:b/>
          <w:color w:val="525252" w:themeColor="accent3" w:themeShade="80"/>
          <w:sz w:val="28"/>
          <w:lang w:eastAsia="ru-RU"/>
        </w:rPr>
        <w:t>Общие сведения и задачи</w:t>
      </w:r>
    </w:p>
    <w:tbl>
      <w:tblPr>
        <w:tblStyle w:val="21"/>
        <w:tblW w:w="10456" w:type="dxa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2C4578" w:rsidTr="002C45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right w:val="outset" w:sz="6" w:space="0" w:color="A6A6A6" w:themeColor="background1" w:themeShade="A6"/>
            </w:tcBorders>
          </w:tcPr>
          <w:p w:rsidR="002C4578" w:rsidRDefault="002C4578" w:rsidP="002A1913">
            <w:pPr>
              <w:rPr>
                <w:b w:val="0"/>
                <w:lang w:eastAsia="ru-RU"/>
              </w:rPr>
            </w:pPr>
          </w:p>
          <w:p w:rsidR="002C4578" w:rsidRPr="002C4578" w:rsidRDefault="002C4578" w:rsidP="002A1913">
            <w:pPr>
              <w:rPr>
                <w:b w:val="0"/>
                <w:sz w:val="20"/>
                <w:lang w:eastAsia="ru-RU"/>
              </w:rPr>
            </w:pPr>
            <w:r w:rsidRPr="002C4578">
              <w:rPr>
                <w:b w:val="0"/>
                <w:sz w:val="20"/>
                <w:lang w:eastAsia="ru-RU"/>
              </w:rPr>
              <w:t>Область деятельности и специфика бизнеса</w:t>
            </w:r>
          </w:p>
          <w:p w:rsidR="002C4578" w:rsidRPr="002C4578" w:rsidRDefault="002C4578" w:rsidP="002A1913">
            <w:pPr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</w:pPr>
            <w:r w:rsidRPr="002C4578"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  <w:t>Расскажите</w:t>
            </w:r>
            <w:r w:rsidR="00A40B1A"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  <w:t>,</w:t>
            </w:r>
            <w:r w:rsidRPr="002C4578"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  <w:t xml:space="preserve"> чем занимается ваша компания, </w:t>
            </w:r>
            <w:r w:rsidR="00A40B1A"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  <w:t xml:space="preserve">специфика работы, </w:t>
            </w:r>
            <w:r w:rsidRPr="002C4578"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  <w:t>ваши отличия</w:t>
            </w:r>
            <w:r w:rsidR="00A40B1A"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  <w:t xml:space="preserve"> и</w:t>
            </w:r>
            <w:r w:rsidRPr="002C4578"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  <w:t xml:space="preserve"> преимущества</w:t>
            </w:r>
          </w:p>
          <w:p w:rsidR="002C4578" w:rsidRPr="00065085" w:rsidRDefault="002C4578" w:rsidP="002A1913">
            <w:pPr>
              <w:rPr>
                <w:b w:val="0"/>
                <w:lang w:eastAsia="ru-RU"/>
              </w:rPr>
            </w:pPr>
          </w:p>
        </w:tc>
        <w:tc>
          <w:tcPr>
            <w:tcW w:w="5228" w:type="dxa"/>
            <w:tcBorders>
              <w:left w:val="outset" w:sz="6" w:space="0" w:color="A6A6A6" w:themeColor="background1" w:themeShade="A6"/>
              <w:bottom w:val="none" w:sz="0" w:space="0" w:color="auto"/>
            </w:tcBorders>
          </w:tcPr>
          <w:p w:rsidR="002C4578" w:rsidRPr="00265C8A" w:rsidRDefault="002C4578" w:rsidP="002253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eastAsia="ru-RU"/>
              </w:rPr>
            </w:pPr>
          </w:p>
        </w:tc>
      </w:tr>
      <w:tr w:rsidR="002C4578" w:rsidTr="002C4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right w:val="outset" w:sz="6" w:space="0" w:color="A6A6A6" w:themeColor="background1" w:themeShade="A6"/>
            </w:tcBorders>
          </w:tcPr>
          <w:p w:rsidR="002C4578" w:rsidRDefault="002C4578" w:rsidP="002A1913">
            <w:pPr>
              <w:rPr>
                <w:b w:val="0"/>
                <w:lang w:eastAsia="ru-RU"/>
              </w:rPr>
            </w:pPr>
          </w:p>
          <w:p w:rsidR="002C4578" w:rsidRPr="002C4578" w:rsidRDefault="002C4578" w:rsidP="002A1913">
            <w:pPr>
              <w:rPr>
                <w:b w:val="0"/>
                <w:sz w:val="20"/>
                <w:lang w:eastAsia="ru-RU"/>
              </w:rPr>
            </w:pPr>
            <w:r w:rsidRPr="002C4578">
              <w:rPr>
                <w:b w:val="0"/>
                <w:sz w:val="20"/>
                <w:lang w:eastAsia="ru-RU"/>
              </w:rPr>
              <w:t>Расскажите о ваших товарах или услугах</w:t>
            </w:r>
          </w:p>
          <w:p w:rsidR="002C4578" w:rsidRPr="002C4578" w:rsidRDefault="002C4578" w:rsidP="002A1913">
            <w:pPr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</w:pPr>
            <w:r w:rsidRPr="002C4578"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  <w:t>Информация о товарах, предлагаемых услугах и сервисах</w:t>
            </w:r>
          </w:p>
          <w:p w:rsidR="002C4578" w:rsidRPr="00065085" w:rsidRDefault="002C4578" w:rsidP="002A1913">
            <w:pPr>
              <w:rPr>
                <w:b w:val="0"/>
                <w:lang w:eastAsia="ru-RU"/>
              </w:rPr>
            </w:pPr>
          </w:p>
        </w:tc>
        <w:tc>
          <w:tcPr>
            <w:tcW w:w="5228" w:type="dxa"/>
            <w:tcBorders>
              <w:left w:val="outset" w:sz="6" w:space="0" w:color="A6A6A6" w:themeColor="background1" w:themeShade="A6"/>
            </w:tcBorders>
          </w:tcPr>
          <w:p w:rsidR="002C4578" w:rsidRPr="00265C8A" w:rsidRDefault="002C4578" w:rsidP="002A1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ru-RU"/>
              </w:rPr>
            </w:pPr>
          </w:p>
        </w:tc>
      </w:tr>
      <w:tr w:rsidR="002C4578" w:rsidTr="002C457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right w:val="outset" w:sz="6" w:space="0" w:color="A6A6A6" w:themeColor="background1" w:themeShade="A6"/>
            </w:tcBorders>
          </w:tcPr>
          <w:p w:rsidR="002C4578" w:rsidRDefault="002C4578" w:rsidP="002A1913">
            <w:pPr>
              <w:rPr>
                <w:b w:val="0"/>
                <w:lang w:eastAsia="ru-RU"/>
              </w:rPr>
            </w:pPr>
          </w:p>
          <w:p w:rsidR="002C4578" w:rsidRPr="002C4578" w:rsidRDefault="002C4578" w:rsidP="00075890">
            <w:pPr>
              <w:rPr>
                <w:b w:val="0"/>
                <w:sz w:val="20"/>
                <w:lang w:eastAsia="ru-RU"/>
              </w:rPr>
            </w:pPr>
            <w:r w:rsidRPr="002C4578">
              <w:rPr>
                <w:b w:val="0"/>
                <w:sz w:val="20"/>
                <w:lang w:eastAsia="ru-RU"/>
              </w:rPr>
              <w:t>Расскажите о целевой аудитории и потенциальных клиентах</w:t>
            </w:r>
          </w:p>
          <w:p w:rsidR="002C4578" w:rsidRPr="002C4578" w:rsidRDefault="002C4578" w:rsidP="00075890">
            <w:pPr>
              <w:rPr>
                <w:sz w:val="16"/>
                <w:szCs w:val="18"/>
              </w:rPr>
            </w:pPr>
            <w:r w:rsidRPr="002C4578"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  <w:t>Возраст, пол, доход, возможные интересы, взгляды на тематику вашего сайта</w:t>
            </w:r>
          </w:p>
          <w:p w:rsidR="002C4578" w:rsidRDefault="002C4578" w:rsidP="002A1913">
            <w:pPr>
              <w:rPr>
                <w:b w:val="0"/>
                <w:lang w:eastAsia="ru-RU"/>
              </w:rPr>
            </w:pPr>
          </w:p>
        </w:tc>
        <w:tc>
          <w:tcPr>
            <w:tcW w:w="5228" w:type="dxa"/>
            <w:tcBorders>
              <w:left w:val="outset" w:sz="6" w:space="0" w:color="A6A6A6" w:themeColor="background1" w:themeShade="A6"/>
            </w:tcBorders>
          </w:tcPr>
          <w:p w:rsidR="002C4578" w:rsidRPr="00265C8A" w:rsidRDefault="002C4578" w:rsidP="002A1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ru-RU"/>
              </w:rPr>
            </w:pPr>
          </w:p>
        </w:tc>
      </w:tr>
      <w:tr w:rsidR="002C4578" w:rsidTr="002C4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right w:val="outset" w:sz="6" w:space="0" w:color="A6A6A6" w:themeColor="background1" w:themeShade="A6"/>
            </w:tcBorders>
          </w:tcPr>
          <w:p w:rsidR="002C4578" w:rsidRDefault="002C4578" w:rsidP="002A1913">
            <w:pPr>
              <w:rPr>
                <w:b w:val="0"/>
                <w:sz w:val="20"/>
                <w:lang w:eastAsia="ru-RU"/>
              </w:rPr>
            </w:pPr>
          </w:p>
          <w:p w:rsidR="002C4578" w:rsidRDefault="002C4578" w:rsidP="002A1913">
            <w:pPr>
              <w:rPr>
                <w:b w:val="0"/>
                <w:sz w:val="20"/>
                <w:lang w:eastAsia="ru-RU"/>
              </w:rPr>
            </w:pPr>
            <w:r w:rsidRPr="002C4578">
              <w:rPr>
                <w:b w:val="0"/>
                <w:sz w:val="20"/>
                <w:lang w:eastAsia="ru-RU"/>
              </w:rPr>
              <w:t>Какие основные задачи должен выполнять сайт</w:t>
            </w:r>
          </w:p>
          <w:p w:rsidR="002C4578" w:rsidRDefault="002C4578" w:rsidP="002A1913">
            <w:pPr>
              <w:rPr>
                <w:b w:val="0"/>
                <w:lang w:eastAsia="ru-RU"/>
              </w:rPr>
            </w:pPr>
          </w:p>
        </w:tc>
        <w:tc>
          <w:tcPr>
            <w:tcW w:w="5228" w:type="dxa"/>
            <w:tcBorders>
              <w:left w:val="outset" w:sz="6" w:space="0" w:color="A6A6A6" w:themeColor="background1" w:themeShade="A6"/>
            </w:tcBorders>
          </w:tcPr>
          <w:p w:rsidR="002C4578" w:rsidRPr="00265C8A" w:rsidRDefault="002C4578" w:rsidP="002A1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ru-RU"/>
              </w:rPr>
            </w:pPr>
          </w:p>
        </w:tc>
      </w:tr>
      <w:tr w:rsidR="002C4578" w:rsidTr="002C457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right w:val="outset" w:sz="6" w:space="0" w:color="A6A6A6" w:themeColor="background1" w:themeShade="A6"/>
            </w:tcBorders>
          </w:tcPr>
          <w:p w:rsidR="002C4578" w:rsidRDefault="002C4578" w:rsidP="002A1913">
            <w:pPr>
              <w:rPr>
                <w:b w:val="0"/>
                <w:sz w:val="20"/>
                <w:lang w:eastAsia="ru-RU"/>
              </w:rPr>
            </w:pPr>
          </w:p>
          <w:p w:rsidR="002C4578" w:rsidRDefault="002C4578" w:rsidP="002A1913">
            <w:pPr>
              <w:rPr>
                <w:b w:val="0"/>
                <w:sz w:val="20"/>
                <w:lang w:eastAsia="ru-RU"/>
              </w:rPr>
            </w:pPr>
            <w:r w:rsidRPr="002C4578">
              <w:rPr>
                <w:b w:val="0"/>
                <w:sz w:val="20"/>
                <w:lang w:eastAsia="ru-RU"/>
              </w:rPr>
              <w:t>Укажите желаемые сроки готовности сайта и дату начала работ</w:t>
            </w:r>
          </w:p>
          <w:p w:rsidR="002C4578" w:rsidRDefault="002C4578" w:rsidP="002A1913">
            <w:pPr>
              <w:rPr>
                <w:b w:val="0"/>
                <w:lang w:eastAsia="ru-RU"/>
              </w:rPr>
            </w:pPr>
          </w:p>
        </w:tc>
        <w:tc>
          <w:tcPr>
            <w:tcW w:w="5228" w:type="dxa"/>
            <w:tcBorders>
              <w:left w:val="outset" w:sz="6" w:space="0" w:color="A6A6A6" w:themeColor="background1" w:themeShade="A6"/>
            </w:tcBorders>
          </w:tcPr>
          <w:p w:rsidR="002C4578" w:rsidRPr="00265C8A" w:rsidRDefault="002C4578" w:rsidP="002A1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ru-RU"/>
              </w:rPr>
            </w:pPr>
          </w:p>
        </w:tc>
      </w:tr>
      <w:tr w:rsidR="002C4578" w:rsidTr="002C45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right w:val="outset" w:sz="6" w:space="0" w:color="A6A6A6" w:themeColor="background1" w:themeShade="A6"/>
            </w:tcBorders>
          </w:tcPr>
          <w:p w:rsidR="002C4578" w:rsidRDefault="002C4578" w:rsidP="002A1913">
            <w:pPr>
              <w:rPr>
                <w:b w:val="0"/>
                <w:lang w:eastAsia="ru-RU"/>
              </w:rPr>
            </w:pPr>
          </w:p>
          <w:p w:rsidR="002C4578" w:rsidRPr="00265C8A" w:rsidRDefault="002C4578" w:rsidP="002A1913">
            <w:pPr>
              <w:rPr>
                <w:b w:val="0"/>
                <w:sz w:val="20"/>
                <w:lang w:eastAsia="ru-RU"/>
              </w:rPr>
            </w:pPr>
            <w:r w:rsidRPr="00265C8A">
              <w:rPr>
                <w:b w:val="0"/>
                <w:sz w:val="20"/>
                <w:lang w:eastAsia="ru-RU"/>
              </w:rPr>
              <w:t>Планируемый бюджет или примерные бюджетные рамки</w:t>
            </w:r>
          </w:p>
          <w:p w:rsidR="002C4578" w:rsidRPr="002C4578" w:rsidRDefault="002C4578" w:rsidP="002A1913">
            <w:pPr>
              <w:rPr>
                <w:b w:val="0"/>
                <w:color w:val="525252" w:themeColor="accent3" w:themeShade="80"/>
                <w:sz w:val="16"/>
                <w:lang w:eastAsia="ru-RU"/>
              </w:rPr>
            </w:pPr>
            <w:r w:rsidRPr="002C4578">
              <w:rPr>
                <w:b w:val="0"/>
                <w:color w:val="525252" w:themeColor="accent3" w:themeShade="80"/>
                <w:sz w:val="16"/>
                <w:lang w:eastAsia="ru-RU"/>
              </w:rPr>
              <w:t>Укажите бюджет</w:t>
            </w:r>
            <w:r w:rsidR="00265C8A">
              <w:rPr>
                <w:b w:val="0"/>
                <w:color w:val="525252" w:themeColor="accent3" w:themeShade="80"/>
                <w:sz w:val="16"/>
                <w:lang w:eastAsia="ru-RU"/>
              </w:rPr>
              <w:t xml:space="preserve"> (</w:t>
            </w:r>
            <w:r w:rsidR="00265C8A" w:rsidRPr="002C4578">
              <w:rPr>
                <w:b w:val="0"/>
                <w:color w:val="525252" w:themeColor="accent3" w:themeShade="80"/>
                <w:sz w:val="16"/>
                <w:lang w:eastAsia="ru-RU"/>
              </w:rPr>
              <w:t>или "вилку" бюджета</w:t>
            </w:r>
            <w:r w:rsidR="00265C8A">
              <w:rPr>
                <w:b w:val="0"/>
                <w:color w:val="525252" w:themeColor="accent3" w:themeShade="80"/>
                <w:sz w:val="16"/>
                <w:lang w:eastAsia="ru-RU"/>
              </w:rPr>
              <w:t>)</w:t>
            </w:r>
            <w:r w:rsidRPr="002C4578">
              <w:rPr>
                <w:b w:val="0"/>
                <w:color w:val="525252" w:themeColor="accent3" w:themeShade="80"/>
                <w:sz w:val="16"/>
                <w:lang w:eastAsia="ru-RU"/>
              </w:rPr>
              <w:t>, выделенный на создание или обновление сайта</w:t>
            </w:r>
          </w:p>
          <w:p w:rsidR="002C4578" w:rsidRDefault="002C4578" w:rsidP="002A1913">
            <w:pPr>
              <w:rPr>
                <w:b w:val="0"/>
                <w:lang w:eastAsia="ru-RU"/>
              </w:rPr>
            </w:pPr>
          </w:p>
        </w:tc>
        <w:tc>
          <w:tcPr>
            <w:tcW w:w="5228" w:type="dxa"/>
            <w:tcBorders>
              <w:left w:val="outset" w:sz="6" w:space="0" w:color="A6A6A6" w:themeColor="background1" w:themeShade="A6"/>
            </w:tcBorders>
          </w:tcPr>
          <w:p w:rsidR="002C4578" w:rsidRPr="00265C8A" w:rsidRDefault="002C4578" w:rsidP="002A1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ru-RU"/>
              </w:rPr>
            </w:pPr>
          </w:p>
        </w:tc>
      </w:tr>
    </w:tbl>
    <w:p w:rsidR="00F41DDA" w:rsidRDefault="00F41DDA" w:rsidP="003850EF">
      <w:pPr>
        <w:rPr>
          <w:sz w:val="20"/>
          <w:lang w:eastAsia="ru-RU"/>
        </w:rPr>
      </w:pPr>
    </w:p>
    <w:p w:rsidR="00265C8A" w:rsidRDefault="00265C8A" w:rsidP="003850EF">
      <w:pPr>
        <w:rPr>
          <w:sz w:val="20"/>
          <w:lang w:eastAsia="ru-RU"/>
        </w:rPr>
      </w:pPr>
    </w:p>
    <w:p w:rsidR="00265C8A" w:rsidRPr="00225334" w:rsidRDefault="00265C8A" w:rsidP="00265C8A">
      <w:pPr>
        <w:rPr>
          <w:b/>
          <w:color w:val="525252" w:themeColor="accent3" w:themeShade="80"/>
          <w:sz w:val="28"/>
          <w:lang w:eastAsia="ru-RU"/>
        </w:rPr>
      </w:pPr>
      <w:r>
        <w:rPr>
          <w:b/>
          <w:color w:val="525252" w:themeColor="accent3" w:themeShade="80"/>
          <w:sz w:val="28"/>
          <w:lang w:eastAsia="ru-RU"/>
        </w:rPr>
        <w:t>Дизайн сайта</w:t>
      </w:r>
    </w:p>
    <w:tbl>
      <w:tblPr>
        <w:tblStyle w:val="21"/>
        <w:tblW w:w="10456" w:type="dxa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265C8A" w:rsidTr="002A1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right w:val="outset" w:sz="6" w:space="0" w:color="A6A6A6" w:themeColor="background1" w:themeShade="A6"/>
            </w:tcBorders>
          </w:tcPr>
          <w:p w:rsidR="00265C8A" w:rsidRDefault="00265C8A" w:rsidP="002A1913">
            <w:pPr>
              <w:rPr>
                <w:b w:val="0"/>
                <w:lang w:eastAsia="ru-RU"/>
              </w:rPr>
            </w:pPr>
          </w:p>
          <w:p w:rsidR="00265C8A" w:rsidRDefault="00265C8A" w:rsidP="002A1913">
            <w:pPr>
              <w:rPr>
                <w:b w:val="0"/>
                <w:sz w:val="20"/>
                <w:lang w:eastAsia="ru-RU"/>
              </w:rPr>
            </w:pPr>
            <w:r w:rsidRPr="00265C8A">
              <w:rPr>
                <w:b w:val="0"/>
                <w:sz w:val="20"/>
                <w:lang w:eastAsia="ru-RU"/>
              </w:rPr>
              <w:t>Общие пожелания к дизайну сайта</w:t>
            </w:r>
          </w:p>
          <w:p w:rsidR="00265C8A" w:rsidRPr="00065085" w:rsidRDefault="00265C8A" w:rsidP="00265C8A">
            <w:pPr>
              <w:rPr>
                <w:b w:val="0"/>
                <w:lang w:eastAsia="ru-RU"/>
              </w:rPr>
            </w:pPr>
          </w:p>
        </w:tc>
        <w:tc>
          <w:tcPr>
            <w:tcW w:w="5228" w:type="dxa"/>
            <w:tcBorders>
              <w:left w:val="outset" w:sz="6" w:space="0" w:color="A6A6A6" w:themeColor="background1" w:themeShade="A6"/>
              <w:bottom w:val="none" w:sz="0" w:space="0" w:color="auto"/>
            </w:tcBorders>
          </w:tcPr>
          <w:p w:rsidR="00265C8A" w:rsidRPr="00265C8A" w:rsidRDefault="00265C8A" w:rsidP="002A19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eastAsia="ru-RU"/>
              </w:rPr>
            </w:pPr>
          </w:p>
        </w:tc>
      </w:tr>
      <w:tr w:rsidR="00265C8A" w:rsidTr="002A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right w:val="outset" w:sz="6" w:space="0" w:color="A6A6A6" w:themeColor="background1" w:themeShade="A6"/>
            </w:tcBorders>
          </w:tcPr>
          <w:p w:rsidR="00265C8A" w:rsidRDefault="00265C8A" w:rsidP="002A1913">
            <w:pPr>
              <w:rPr>
                <w:b w:val="0"/>
                <w:lang w:eastAsia="ru-RU"/>
              </w:rPr>
            </w:pPr>
          </w:p>
          <w:p w:rsidR="00265C8A" w:rsidRDefault="00265C8A" w:rsidP="002A1913">
            <w:pPr>
              <w:rPr>
                <w:b w:val="0"/>
                <w:sz w:val="20"/>
                <w:lang w:eastAsia="ru-RU"/>
              </w:rPr>
            </w:pPr>
            <w:r w:rsidRPr="00265C8A">
              <w:rPr>
                <w:b w:val="0"/>
                <w:sz w:val="20"/>
                <w:lang w:eastAsia="ru-RU"/>
              </w:rPr>
              <w:t>Укажите несколько сайтов, дизайн которых вам нравится</w:t>
            </w:r>
          </w:p>
          <w:p w:rsidR="00265C8A" w:rsidRPr="002C4578" w:rsidRDefault="00FB1EAB" w:rsidP="002A1913">
            <w:pPr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</w:pPr>
            <w:r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  <w:t xml:space="preserve">Желательно указать чем нравится тот или иной сайт. Или </w:t>
            </w:r>
            <w:r w:rsidR="00265C8A" w:rsidRPr="00265C8A"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  <w:t xml:space="preserve">укажите наиболее удачные </w:t>
            </w:r>
            <w:r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  <w:t xml:space="preserve">на ваш взгляд </w:t>
            </w:r>
            <w:r w:rsidR="00265C8A"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  <w:t>элементы дизайна</w:t>
            </w:r>
            <w:r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  <w:t>, интерфейса</w:t>
            </w:r>
            <w:r w:rsidR="00265C8A"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  <w:t xml:space="preserve"> или функционал</w:t>
            </w:r>
          </w:p>
          <w:p w:rsidR="00265C8A" w:rsidRPr="00065085" w:rsidRDefault="00265C8A" w:rsidP="002A1913">
            <w:pPr>
              <w:rPr>
                <w:b w:val="0"/>
                <w:lang w:eastAsia="ru-RU"/>
              </w:rPr>
            </w:pPr>
          </w:p>
        </w:tc>
        <w:tc>
          <w:tcPr>
            <w:tcW w:w="5228" w:type="dxa"/>
            <w:tcBorders>
              <w:left w:val="outset" w:sz="6" w:space="0" w:color="A6A6A6" w:themeColor="background1" w:themeShade="A6"/>
            </w:tcBorders>
          </w:tcPr>
          <w:p w:rsidR="00265C8A" w:rsidRPr="00265C8A" w:rsidRDefault="00265C8A" w:rsidP="002A1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ru-RU"/>
              </w:rPr>
            </w:pPr>
          </w:p>
        </w:tc>
      </w:tr>
      <w:tr w:rsidR="00265C8A" w:rsidTr="002A191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right w:val="outset" w:sz="6" w:space="0" w:color="A6A6A6" w:themeColor="background1" w:themeShade="A6"/>
            </w:tcBorders>
          </w:tcPr>
          <w:p w:rsidR="00265C8A" w:rsidRDefault="00265C8A" w:rsidP="002A1913">
            <w:pPr>
              <w:rPr>
                <w:b w:val="0"/>
                <w:lang w:eastAsia="ru-RU"/>
              </w:rPr>
            </w:pPr>
          </w:p>
          <w:p w:rsidR="00265C8A" w:rsidRDefault="00A40B1A" w:rsidP="002A1913">
            <w:pPr>
              <w:rPr>
                <w:b w:val="0"/>
                <w:sz w:val="20"/>
                <w:lang w:eastAsia="ru-RU"/>
              </w:rPr>
            </w:pPr>
            <w:r>
              <w:rPr>
                <w:b w:val="0"/>
                <w:sz w:val="20"/>
                <w:lang w:eastAsia="ru-RU"/>
              </w:rPr>
              <w:t>Укажите</w:t>
            </w:r>
            <w:r w:rsidR="00265C8A" w:rsidRPr="00265C8A">
              <w:rPr>
                <w:b w:val="0"/>
                <w:sz w:val="20"/>
                <w:lang w:eastAsia="ru-RU"/>
              </w:rPr>
              <w:t xml:space="preserve"> несколько сайтов, дизайн которых </w:t>
            </w:r>
            <w:r>
              <w:rPr>
                <w:b w:val="0"/>
                <w:sz w:val="20"/>
                <w:lang w:eastAsia="ru-RU"/>
              </w:rPr>
              <w:t xml:space="preserve">вам </w:t>
            </w:r>
            <w:r w:rsidR="00265C8A" w:rsidRPr="00265C8A">
              <w:rPr>
                <w:b w:val="0"/>
                <w:sz w:val="20"/>
                <w:lang w:eastAsia="ru-RU"/>
              </w:rPr>
              <w:t>не нравится</w:t>
            </w:r>
          </w:p>
          <w:p w:rsidR="00265C8A" w:rsidRDefault="00FB1EAB" w:rsidP="002A1913">
            <w:pPr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</w:pPr>
            <w:r w:rsidRPr="00FB1EAB"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  <w:t>Желательно так же указать чем именно вам не нравятся данные сайты</w:t>
            </w:r>
          </w:p>
          <w:p w:rsidR="00FB1EAB" w:rsidRDefault="00FB1EAB" w:rsidP="002A1913">
            <w:pPr>
              <w:rPr>
                <w:b w:val="0"/>
                <w:lang w:eastAsia="ru-RU"/>
              </w:rPr>
            </w:pPr>
          </w:p>
        </w:tc>
        <w:tc>
          <w:tcPr>
            <w:tcW w:w="5228" w:type="dxa"/>
            <w:tcBorders>
              <w:left w:val="outset" w:sz="6" w:space="0" w:color="A6A6A6" w:themeColor="background1" w:themeShade="A6"/>
            </w:tcBorders>
          </w:tcPr>
          <w:p w:rsidR="00265C8A" w:rsidRPr="00265C8A" w:rsidRDefault="00265C8A" w:rsidP="002A1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ru-RU"/>
              </w:rPr>
            </w:pPr>
          </w:p>
        </w:tc>
      </w:tr>
      <w:tr w:rsidR="00265C8A" w:rsidTr="002A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right w:val="outset" w:sz="6" w:space="0" w:color="A6A6A6" w:themeColor="background1" w:themeShade="A6"/>
            </w:tcBorders>
          </w:tcPr>
          <w:p w:rsidR="00265C8A" w:rsidRDefault="00265C8A" w:rsidP="002A1913">
            <w:pPr>
              <w:rPr>
                <w:b w:val="0"/>
                <w:sz w:val="20"/>
                <w:lang w:eastAsia="ru-RU"/>
              </w:rPr>
            </w:pPr>
          </w:p>
          <w:p w:rsidR="00265C8A" w:rsidRDefault="00FB1EAB" w:rsidP="002A1913">
            <w:pPr>
              <w:rPr>
                <w:b w:val="0"/>
                <w:sz w:val="20"/>
                <w:lang w:eastAsia="ru-RU"/>
              </w:rPr>
            </w:pPr>
            <w:r>
              <w:rPr>
                <w:b w:val="0"/>
                <w:sz w:val="20"/>
                <w:lang w:eastAsia="ru-RU"/>
              </w:rPr>
              <w:t xml:space="preserve">Предоставите </w:t>
            </w:r>
            <w:r w:rsidRPr="00FB1EAB">
              <w:rPr>
                <w:b w:val="0"/>
                <w:sz w:val="20"/>
                <w:lang w:eastAsia="ru-RU"/>
              </w:rPr>
              <w:t xml:space="preserve">ли </w:t>
            </w:r>
            <w:r w:rsidR="00A40B1A">
              <w:rPr>
                <w:b w:val="0"/>
                <w:sz w:val="20"/>
                <w:lang w:eastAsia="ru-RU"/>
              </w:rPr>
              <w:t xml:space="preserve">вы </w:t>
            </w:r>
            <w:r>
              <w:rPr>
                <w:b w:val="0"/>
                <w:sz w:val="20"/>
                <w:lang w:eastAsia="ru-RU"/>
              </w:rPr>
              <w:t xml:space="preserve">нам </w:t>
            </w:r>
            <w:r w:rsidRPr="00FB1EAB">
              <w:rPr>
                <w:b w:val="0"/>
                <w:sz w:val="20"/>
                <w:lang w:eastAsia="ru-RU"/>
              </w:rPr>
              <w:t>информационные материалы?</w:t>
            </w:r>
          </w:p>
          <w:p w:rsidR="00FB1EAB" w:rsidRDefault="00FB1EAB" w:rsidP="002A1913">
            <w:pPr>
              <w:rPr>
                <w:b w:val="0"/>
                <w:color w:val="525252" w:themeColor="accent3" w:themeShade="80"/>
                <w:sz w:val="16"/>
                <w:lang w:eastAsia="ru-RU"/>
              </w:rPr>
            </w:pPr>
            <w:r w:rsidRPr="00FB1EAB">
              <w:rPr>
                <w:b w:val="0"/>
                <w:color w:val="525252" w:themeColor="accent3" w:themeShade="80"/>
                <w:sz w:val="16"/>
                <w:lang w:eastAsia="ru-RU"/>
              </w:rPr>
              <w:t xml:space="preserve">Предоставленные инфо-материалы могут использоваться при создании вашего сайта и будут очень полезны при </w:t>
            </w:r>
            <w:r w:rsidR="00F11039">
              <w:rPr>
                <w:b w:val="0"/>
                <w:color w:val="525252" w:themeColor="accent3" w:themeShade="80"/>
                <w:sz w:val="16"/>
                <w:lang w:eastAsia="ru-RU"/>
              </w:rPr>
              <w:t xml:space="preserve">проектной </w:t>
            </w:r>
            <w:r w:rsidRPr="00FB1EAB">
              <w:rPr>
                <w:b w:val="0"/>
                <w:color w:val="525252" w:themeColor="accent3" w:themeShade="80"/>
                <w:sz w:val="16"/>
                <w:lang w:eastAsia="ru-RU"/>
              </w:rPr>
              <w:t>подготовк</w:t>
            </w:r>
            <w:r>
              <w:rPr>
                <w:b w:val="0"/>
                <w:color w:val="525252" w:themeColor="accent3" w:themeShade="80"/>
                <w:sz w:val="16"/>
                <w:lang w:eastAsia="ru-RU"/>
              </w:rPr>
              <w:t>е</w:t>
            </w:r>
            <w:r w:rsidR="00F11039">
              <w:rPr>
                <w:b w:val="0"/>
                <w:color w:val="525252" w:themeColor="accent3" w:themeShade="80"/>
                <w:sz w:val="16"/>
                <w:lang w:eastAsia="ru-RU"/>
              </w:rPr>
              <w:br/>
              <w:t>(фотографии, презентации, видео и текстовый контент)</w:t>
            </w:r>
          </w:p>
          <w:p w:rsidR="00FB1EAB" w:rsidRDefault="00FB1EAB" w:rsidP="002A1913">
            <w:pPr>
              <w:rPr>
                <w:b w:val="0"/>
                <w:lang w:eastAsia="ru-RU"/>
              </w:rPr>
            </w:pPr>
          </w:p>
        </w:tc>
        <w:tc>
          <w:tcPr>
            <w:tcW w:w="5228" w:type="dxa"/>
            <w:tcBorders>
              <w:left w:val="outset" w:sz="6" w:space="0" w:color="A6A6A6" w:themeColor="background1" w:themeShade="A6"/>
            </w:tcBorders>
          </w:tcPr>
          <w:p w:rsidR="00265C8A" w:rsidRPr="00265C8A" w:rsidRDefault="00265C8A" w:rsidP="002A1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ru-RU"/>
              </w:rPr>
            </w:pPr>
          </w:p>
        </w:tc>
      </w:tr>
    </w:tbl>
    <w:p w:rsidR="00265C8A" w:rsidRDefault="00265C8A" w:rsidP="003850EF">
      <w:pPr>
        <w:rPr>
          <w:sz w:val="20"/>
          <w:lang w:eastAsia="ru-RU"/>
        </w:rPr>
      </w:pPr>
    </w:p>
    <w:p w:rsidR="00FB1EAB" w:rsidRDefault="00FB1EAB" w:rsidP="003850EF">
      <w:pPr>
        <w:rPr>
          <w:sz w:val="20"/>
          <w:lang w:eastAsia="ru-RU"/>
        </w:rPr>
      </w:pPr>
    </w:p>
    <w:p w:rsidR="00FB1EAB" w:rsidRPr="00225334" w:rsidRDefault="00FB1EAB" w:rsidP="00FB1EAB">
      <w:pPr>
        <w:rPr>
          <w:b/>
          <w:color w:val="525252" w:themeColor="accent3" w:themeShade="80"/>
          <w:sz w:val="28"/>
          <w:lang w:eastAsia="ru-RU"/>
        </w:rPr>
      </w:pPr>
      <w:r w:rsidRPr="00FB1EAB">
        <w:rPr>
          <w:b/>
          <w:color w:val="525252" w:themeColor="accent3" w:themeShade="80"/>
          <w:sz w:val="28"/>
          <w:lang w:eastAsia="ru-RU"/>
        </w:rPr>
        <w:t>Структура и функционал</w:t>
      </w:r>
    </w:p>
    <w:tbl>
      <w:tblPr>
        <w:tblStyle w:val="21"/>
        <w:tblW w:w="10456" w:type="dxa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FB1EAB" w:rsidTr="002A1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right w:val="outset" w:sz="6" w:space="0" w:color="A6A6A6" w:themeColor="background1" w:themeShade="A6"/>
            </w:tcBorders>
          </w:tcPr>
          <w:p w:rsidR="00FB1EAB" w:rsidRDefault="00FB1EAB" w:rsidP="002A1913">
            <w:pPr>
              <w:rPr>
                <w:b w:val="0"/>
                <w:lang w:eastAsia="ru-RU"/>
              </w:rPr>
            </w:pPr>
          </w:p>
          <w:p w:rsidR="00FB1EAB" w:rsidRDefault="00FB1EAB" w:rsidP="002A1913">
            <w:pPr>
              <w:rPr>
                <w:b w:val="0"/>
                <w:sz w:val="20"/>
                <w:lang w:eastAsia="ru-RU"/>
              </w:rPr>
            </w:pPr>
            <w:r w:rsidRPr="00FB1EAB">
              <w:rPr>
                <w:b w:val="0"/>
                <w:sz w:val="20"/>
                <w:lang w:eastAsia="ru-RU"/>
              </w:rPr>
              <w:t>Предполагаемая структура сайта</w:t>
            </w:r>
          </w:p>
          <w:p w:rsidR="00FB1EAB" w:rsidRDefault="00FB1EAB" w:rsidP="002A1913">
            <w:pPr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</w:pPr>
            <w:r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  <w:t>У</w:t>
            </w:r>
            <w:r w:rsidRPr="00FB1EAB"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  <w:t>ка</w:t>
            </w:r>
            <w:r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  <w:t>жите</w:t>
            </w:r>
            <w:r w:rsidRPr="00FB1EAB"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  <w:t xml:space="preserve"> основные разделы</w:t>
            </w:r>
            <w:r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  <w:t xml:space="preserve"> и</w:t>
            </w:r>
            <w:r w:rsidR="00F0594F"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  <w:t xml:space="preserve"> направления сайта</w:t>
            </w:r>
            <w:r w:rsidR="00FF6236"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  <w:t xml:space="preserve"> (возможно полную иерархию)</w:t>
            </w:r>
          </w:p>
          <w:p w:rsidR="00FB1EAB" w:rsidRPr="00065085" w:rsidRDefault="00FB1EAB" w:rsidP="002A1913">
            <w:pPr>
              <w:rPr>
                <w:b w:val="0"/>
                <w:lang w:eastAsia="ru-RU"/>
              </w:rPr>
            </w:pPr>
          </w:p>
        </w:tc>
        <w:tc>
          <w:tcPr>
            <w:tcW w:w="5228" w:type="dxa"/>
            <w:tcBorders>
              <w:left w:val="outset" w:sz="6" w:space="0" w:color="A6A6A6" w:themeColor="background1" w:themeShade="A6"/>
              <w:bottom w:val="none" w:sz="0" w:space="0" w:color="auto"/>
            </w:tcBorders>
          </w:tcPr>
          <w:p w:rsidR="00FB1EAB" w:rsidRPr="00265C8A" w:rsidRDefault="00FB1EAB" w:rsidP="002A19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eastAsia="ru-RU"/>
              </w:rPr>
            </w:pPr>
          </w:p>
        </w:tc>
      </w:tr>
      <w:tr w:rsidR="00FB1EAB" w:rsidTr="002A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right w:val="outset" w:sz="6" w:space="0" w:color="A6A6A6" w:themeColor="background1" w:themeShade="A6"/>
            </w:tcBorders>
          </w:tcPr>
          <w:p w:rsidR="00FB1EAB" w:rsidRDefault="00FB1EAB" w:rsidP="002A1913">
            <w:pPr>
              <w:rPr>
                <w:b w:val="0"/>
                <w:lang w:eastAsia="ru-RU"/>
              </w:rPr>
            </w:pPr>
          </w:p>
          <w:p w:rsidR="00F0594F" w:rsidRDefault="00F0594F" w:rsidP="002A1913">
            <w:pPr>
              <w:rPr>
                <w:b w:val="0"/>
                <w:sz w:val="20"/>
                <w:lang w:eastAsia="ru-RU"/>
              </w:rPr>
            </w:pPr>
            <w:r w:rsidRPr="00F0594F">
              <w:rPr>
                <w:b w:val="0"/>
                <w:sz w:val="20"/>
                <w:lang w:eastAsia="ru-RU"/>
              </w:rPr>
              <w:t xml:space="preserve">Функциональные возможности </w:t>
            </w:r>
          </w:p>
          <w:p w:rsidR="00FB1EAB" w:rsidRDefault="00F0594F" w:rsidP="002A1913">
            <w:pPr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</w:pPr>
            <w:r w:rsidRPr="00F0594F"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  <w:t>Какие основные и дополнительные функции вам необходимы на сайте? Например</w:t>
            </w:r>
            <w:r w:rsidR="00127E34"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  <w:t>,</w:t>
            </w:r>
            <w:r w:rsidRPr="00F0594F"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  <w:t xml:space="preserve"> </w:t>
            </w:r>
            <w:r w:rsidR="00127E34"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  <w:t>и</w:t>
            </w:r>
            <w:r w:rsidRPr="00F0594F"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  <w:t>нтернет</w:t>
            </w:r>
            <w:r w:rsidR="00127E34"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  <w:t>-</w:t>
            </w:r>
            <w:r w:rsidRPr="00F0594F"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  <w:t xml:space="preserve">магазин с функцией подбора товара, фильтрами, </w:t>
            </w:r>
            <w:r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  <w:t xml:space="preserve">конструктором мебели, </w:t>
            </w:r>
            <w:r w:rsidRPr="00F0594F"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  <w:t>подключением к 1</w:t>
            </w:r>
            <w:r w:rsidR="00127E34"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  <w:t>С, Я</w:t>
            </w:r>
            <w:r w:rsidRPr="00F0594F"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  <w:t>ндекс-</w:t>
            </w:r>
            <w:r w:rsidR="00127E34"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  <w:t>М</w:t>
            </w:r>
            <w:r w:rsidRPr="00F0594F"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  <w:t>аркет</w:t>
            </w:r>
            <w:r w:rsidR="00127E34"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  <w:t>у,</w:t>
            </w:r>
            <w:r w:rsidRPr="00F0594F"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  <w:t xml:space="preserve"> </w:t>
            </w:r>
            <w:r w:rsidR="00127E34"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  <w:t xml:space="preserve">платежной системе и </w:t>
            </w:r>
            <w:r w:rsidRPr="00F0594F"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  <w:t xml:space="preserve">тд. </w:t>
            </w:r>
          </w:p>
          <w:p w:rsidR="00F0594F" w:rsidRPr="00065085" w:rsidRDefault="00F0594F" w:rsidP="002A1913">
            <w:pPr>
              <w:rPr>
                <w:b w:val="0"/>
                <w:lang w:eastAsia="ru-RU"/>
              </w:rPr>
            </w:pPr>
          </w:p>
        </w:tc>
        <w:tc>
          <w:tcPr>
            <w:tcW w:w="5228" w:type="dxa"/>
            <w:tcBorders>
              <w:left w:val="outset" w:sz="6" w:space="0" w:color="A6A6A6" w:themeColor="background1" w:themeShade="A6"/>
            </w:tcBorders>
          </w:tcPr>
          <w:p w:rsidR="00FB1EAB" w:rsidRPr="00265C8A" w:rsidRDefault="00FB1EAB" w:rsidP="002A1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ru-RU"/>
              </w:rPr>
            </w:pPr>
          </w:p>
        </w:tc>
      </w:tr>
      <w:tr w:rsidR="00FB1EAB" w:rsidTr="002A191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right w:val="outset" w:sz="6" w:space="0" w:color="A6A6A6" w:themeColor="background1" w:themeShade="A6"/>
            </w:tcBorders>
          </w:tcPr>
          <w:p w:rsidR="00FB1EAB" w:rsidRDefault="00FB1EAB" w:rsidP="002A1913">
            <w:pPr>
              <w:rPr>
                <w:b w:val="0"/>
                <w:lang w:eastAsia="ru-RU"/>
              </w:rPr>
            </w:pPr>
          </w:p>
          <w:p w:rsidR="00FB1EAB" w:rsidRDefault="00F0594F" w:rsidP="00F0594F">
            <w:pPr>
              <w:rPr>
                <w:b w:val="0"/>
                <w:sz w:val="20"/>
                <w:lang w:eastAsia="ru-RU"/>
              </w:rPr>
            </w:pPr>
            <w:r w:rsidRPr="00F0594F">
              <w:rPr>
                <w:b w:val="0"/>
                <w:sz w:val="20"/>
                <w:lang w:eastAsia="ru-RU"/>
              </w:rPr>
              <w:t xml:space="preserve">Пожелания по выбору системы управления (CMS) </w:t>
            </w:r>
          </w:p>
          <w:p w:rsidR="00F0594F" w:rsidRDefault="00F0594F" w:rsidP="00F0594F">
            <w:pPr>
              <w:rPr>
                <w:b w:val="0"/>
                <w:lang w:eastAsia="ru-RU"/>
              </w:rPr>
            </w:pPr>
          </w:p>
        </w:tc>
        <w:tc>
          <w:tcPr>
            <w:tcW w:w="5228" w:type="dxa"/>
            <w:tcBorders>
              <w:left w:val="outset" w:sz="6" w:space="0" w:color="A6A6A6" w:themeColor="background1" w:themeShade="A6"/>
            </w:tcBorders>
          </w:tcPr>
          <w:p w:rsidR="00FB1EAB" w:rsidRPr="00265C8A" w:rsidRDefault="00FB1EAB" w:rsidP="002A1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ru-RU"/>
              </w:rPr>
            </w:pPr>
          </w:p>
        </w:tc>
      </w:tr>
      <w:tr w:rsidR="00FB1EAB" w:rsidTr="002A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right w:val="outset" w:sz="6" w:space="0" w:color="A6A6A6" w:themeColor="background1" w:themeShade="A6"/>
            </w:tcBorders>
          </w:tcPr>
          <w:p w:rsidR="00FB1EAB" w:rsidRDefault="00FB1EAB" w:rsidP="002A1913">
            <w:pPr>
              <w:rPr>
                <w:b w:val="0"/>
                <w:sz w:val="20"/>
                <w:lang w:eastAsia="ru-RU"/>
              </w:rPr>
            </w:pPr>
          </w:p>
          <w:p w:rsidR="00F0594F" w:rsidRDefault="00F0594F" w:rsidP="002A1913">
            <w:pPr>
              <w:rPr>
                <w:b w:val="0"/>
                <w:sz w:val="20"/>
                <w:lang w:eastAsia="ru-RU"/>
              </w:rPr>
            </w:pPr>
            <w:r w:rsidRPr="00F0594F">
              <w:rPr>
                <w:b w:val="0"/>
                <w:sz w:val="20"/>
                <w:lang w:eastAsia="ru-RU"/>
              </w:rPr>
              <w:t>Нужна ли англ</w:t>
            </w:r>
            <w:r w:rsidR="00127E34">
              <w:rPr>
                <w:b w:val="0"/>
                <w:sz w:val="20"/>
                <w:lang w:eastAsia="ru-RU"/>
              </w:rPr>
              <w:t xml:space="preserve">оязычная </w:t>
            </w:r>
            <w:r w:rsidRPr="00F0594F">
              <w:rPr>
                <w:b w:val="0"/>
                <w:sz w:val="20"/>
                <w:lang w:eastAsia="ru-RU"/>
              </w:rPr>
              <w:t xml:space="preserve">версия сайта? </w:t>
            </w:r>
          </w:p>
          <w:p w:rsidR="00FB1EAB" w:rsidRDefault="00F0594F" w:rsidP="00F0594F">
            <w:pPr>
              <w:rPr>
                <w:b w:val="0"/>
                <w:color w:val="525252" w:themeColor="accent3" w:themeShade="80"/>
                <w:sz w:val="16"/>
                <w:lang w:eastAsia="ru-RU"/>
              </w:rPr>
            </w:pPr>
            <w:r>
              <w:rPr>
                <w:b w:val="0"/>
                <w:color w:val="525252" w:themeColor="accent3" w:themeShade="80"/>
                <w:sz w:val="16"/>
                <w:lang w:eastAsia="ru-RU"/>
              </w:rPr>
              <w:t>Или другие языковые версии</w:t>
            </w:r>
          </w:p>
          <w:p w:rsidR="00F0594F" w:rsidRDefault="00F0594F" w:rsidP="00F0594F">
            <w:pPr>
              <w:rPr>
                <w:b w:val="0"/>
                <w:lang w:eastAsia="ru-RU"/>
              </w:rPr>
            </w:pPr>
          </w:p>
        </w:tc>
        <w:tc>
          <w:tcPr>
            <w:tcW w:w="5228" w:type="dxa"/>
            <w:tcBorders>
              <w:left w:val="outset" w:sz="6" w:space="0" w:color="A6A6A6" w:themeColor="background1" w:themeShade="A6"/>
            </w:tcBorders>
          </w:tcPr>
          <w:p w:rsidR="00FB1EAB" w:rsidRPr="00265C8A" w:rsidRDefault="00FB1EAB" w:rsidP="002A1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ru-RU"/>
              </w:rPr>
            </w:pPr>
          </w:p>
        </w:tc>
      </w:tr>
    </w:tbl>
    <w:p w:rsidR="00FB1EAB" w:rsidRPr="00265C8A" w:rsidRDefault="00FB1EAB" w:rsidP="00FB1EAB">
      <w:pPr>
        <w:rPr>
          <w:sz w:val="20"/>
          <w:lang w:eastAsia="ru-RU"/>
        </w:rPr>
      </w:pPr>
    </w:p>
    <w:p w:rsidR="00FB1EAB" w:rsidRDefault="00FB1EAB" w:rsidP="003850EF">
      <w:pPr>
        <w:rPr>
          <w:sz w:val="20"/>
          <w:lang w:eastAsia="ru-RU"/>
        </w:rPr>
      </w:pPr>
    </w:p>
    <w:p w:rsidR="00127E34" w:rsidRDefault="00127E34" w:rsidP="003850EF">
      <w:pPr>
        <w:rPr>
          <w:sz w:val="20"/>
          <w:lang w:eastAsia="ru-RU"/>
        </w:rPr>
      </w:pPr>
    </w:p>
    <w:p w:rsidR="00127E34" w:rsidRDefault="00127E34" w:rsidP="003850EF">
      <w:pPr>
        <w:rPr>
          <w:sz w:val="20"/>
          <w:lang w:eastAsia="ru-RU"/>
        </w:rPr>
      </w:pPr>
    </w:p>
    <w:p w:rsidR="00127E34" w:rsidRDefault="00127E34" w:rsidP="003850EF">
      <w:pPr>
        <w:rPr>
          <w:sz w:val="20"/>
          <w:lang w:eastAsia="ru-RU"/>
        </w:rPr>
      </w:pPr>
    </w:p>
    <w:p w:rsidR="00F0594F" w:rsidRPr="00225334" w:rsidRDefault="00F0594F" w:rsidP="00F0594F">
      <w:pPr>
        <w:rPr>
          <w:b/>
          <w:color w:val="525252" w:themeColor="accent3" w:themeShade="80"/>
          <w:sz w:val="28"/>
          <w:lang w:eastAsia="ru-RU"/>
        </w:rPr>
      </w:pPr>
      <w:r w:rsidRPr="00F0594F">
        <w:rPr>
          <w:b/>
          <w:color w:val="525252" w:themeColor="accent3" w:themeShade="80"/>
          <w:sz w:val="28"/>
          <w:lang w:eastAsia="ru-RU"/>
        </w:rPr>
        <w:lastRenderedPageBreak/>
        <w:t>Дополнительные и сопутствующие проекту услуги</w:t>
      </w:r>
    </w:p>
    <w:tbl>
      <w:tblPr>
        <w:tblStyle w:val="21"/>
        <w:tblW w:w="10456" w:type="dxa"/>
        <w:tblLayout w:type="fixed"/>
        <w:tblLook w:val="04A0" w:firstRow="1" w:lastRow="0" w:firstColumn="1" w:lastColumn="0" w:noHBand="0" w:noVBand="1"/>
      </w:tblPr>
      <w:tblGrid>
        <w:gridCol w:w="5228"/>
        <w:gridCol w:w="5228"/>
      </w:tblGrid>
      <w:tr w:rsidR="00F0594F" w:rsidTr="002A19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right w:val="outset" w:sz="6" w:space="0" w:color="A6A6A6" w:themeColor="background1" w:themeShade="A6"/>
            </w:tcBorders>
          </w:tcPr>
          <w:p w:rsidR="00F0594F" w:rsidRDefault="00F0594F" w:rsidP="002A1913">
            <w:pPr>
              <w:rPr>
                <w:b w:val="0"/>
                <w:lang w:eastAsia="ru-RU"/>
              </w:rPr>
            </w:pPr>
          </w:p>
          <w:p w:rsidR="00F0594F" w:rsidRDefault="00F0594F" w:rsidP="002A1913">
            <w:pPr>
              <w:rPr>
                <w:b w:val="0"/>
                <w:sz w:val="20"/>
                <w:lang w:eastAsia="ru-RU"/>
              </w:rPr>
            </w:pPr>
            <w:r w:rsidRPr="00F0594F">
              <w:rPr>
                <w:b w:val="0"/>
                <w:sz w:val="20"/>
                <w:lang w:eastAsia="ru-RU"/>
              </w:rPr>
              <w:t>Фирменный стиль</w:t>
            </w:r>
          </w:p>
          <w:p w:rsidR="001F302F" w:rsidRDefault="00F0594F" w:rsidP="002A1913">
            <w:pPr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</w:pPr>
            <w:r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  <w:t xml:space="preserve">Если </w:t>
            </w:r>
            <w:r w:rsidR="001F302F"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  <w:t>у вас еще нет логотипа и стиля, то мы может создать все необходимые элементы, без которых ваша коммуникация с клиентами будет невозможна. Укажите, если разработка требуется</w:t>
            </w:r>
          </w:p>
          <w:p w:rsidR="00F0594F" w:rsidRPr="00065085" w:rsidRDefault="00F0594F" w:rsidP="002A1913">
            <w:pPr>
              <w:rPr>
                <w:b w:val="0"/>
                <w:lang w:eastAsia="ru-RU"/>
              </w:rPr>
            </w:pPr>
          </w:p>
        </w:tc>
        <w:tc>
          <w:tcPr>
            <w:tcW w:w="5228" w:type="dxa"/>
            <w:tcBorders>
              <w:left w:val="outset" w:sz="6" w:space="0" w:color="A6A6A6" w:themeColor="background1" w:themeShade="A6"/>
            </w:tcBorders>
          </w:tcPr>
          <w:p w:rsidR="00F0594F" w:rsidRPr="00265C8A" w:rsidRDefault="00F0594F" w:rsidP="002A19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ru-RU"/>
              </w:rPr>
            </w:pPr>
          </w:p>
        </w:tc>
      </w:tr>
      <w:tr w:rsidR="00F0594F" w:rsidTr="002A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right w:val="outset" w:sz="6" w:space="0" w:color="A6A6A6" w:themeColor="background1" w:themeShade="A6"/>
            </w:tcBorders>
          </w:tcPr>
          <w:p w:rsidR="00F0594F" w:rsidRDefault="00F0594F" w:rsidP="002A1913">
            <w:pPr>
              <w:rPr>
                <w:b w:val="0"/>
                <w:lang w:eastAsia="ru-RU"/>
              </w:rPr>
            </w:pPr>
          </w:p>
          <w:p w:rsidR="00F0594F" w:rsidRDefault="00F0594F" w:rsidP="002A1913">
            <w:pPr>
              <w:rPr>
                <w:b w:val="0"/>
                <w:sz w:val="20"/>
                <w:lang w:eastAsia="ru-RU"/>
              </w:rPr>
            </w:pPr>
            <w:r w:rsidRPr="00F0594F">
              <w:rPr>
                <w:b w:val="0"/>
                <w:sz w:val="20"/>
                <w:lang w:eastAsia="ru-RU"/>
              </w:rPr>
              <w:t>Тех</w:t>
            </w:r>
            <w:r>
              <w:rPr>
                <w:b w:val="0"/>
                <w:sz w:val="20"/>
                <w:lang w:eastAsia="ru-RU"/>
              </w:rPr>
              <w:t>ничес</w:t>
            </w:r>
            <w:r w:rsidR="00127E34">
              <w:rPr>
                <w:b w:val="0"/>
                <w:sz w:val="20"/>
                <w:lang w:eastAsia="ru-RU"/>
              </w:rPr>
              <w:t>к</w:t>
            </w:r>
            <w:r>
              <w:rPr>
                <w:b w:val="0"/>
                <w:sz w:val="20"/>
                <w:lang w:eastAsia="ru-RU"/>
              </w:rPr>
              <w:t>ая поддержка</w:t>
            </w:r>
          </w:p>
          <w:p w:rsidR="001F302F" w:rsidRDefault="001F302F" w:rsidP="002A1913">
            <w:pPr>
              <w:rPr>
                <w:b w:val="0"/>
                <w:sz w:val="20"/>
                <w:lang w:eastAsia="ru-RU"/>
              </w:rPr>
            </w:pPr>
            <w:r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  <w:t xml:space="preserve">После создания, для постоянного развития, эффективного функционирования и заботы о сайте </w:t>
            </w:r>
            <w:r w:rsidR="00C5276B"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  <w:t xml:space="preserve">– </w:t>
            </w:r>
            <w:r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  <w:t>предлагаем техническое обслуживание вашего сайта.</w:t>
            </w:r>
            <w:r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  <w:br/>
              <w:t xml:space="preserve">Укажите, если </w:t>
            </w:r>
            <w:r w:rsidR="00127E34"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  <w:t xml:space="preserve">техническая </w:t>
            </w:r>
            <w:r>
              <w:rPr>
                <w:b w:val="0"/>
                <w:color w:val="525252" w:themeColor="accent3" w:themeShade="80"/>
                <w:sz w:val="16"/>
                <w:szCs w:val="18"/>
                <w:lang w:eastAsia="ru-RU"/>
              </w:rPr>
              <w:t>поддержка требуется</w:t>
            </w:r>
          </w:p>
          <w:p w:rsidR="00F0594F" w:rsidRDefault="00F0594F" w:rsidP="002A1913">
            <w:pPr>
              <w:rPr>
                <w:b w:val="0"/>
                <w:lang w:eastAsia="ru-RU"/>
              </w:rPr>
            </w:pPr>
          </w:p>
        </w:tc>
        <w:tc>
          <w:tcPr>
            <w:tcW w:w="5228" w:type="dxa"/>
            <w:tcBorders>
              <w:left w:val="outset" w:sz="6" w:space="0" w:color="A6A6A6" w:themeColor="background1" w:themeShade="A6"/>
            </w:tcBorders>
          </w:tcPr>
          <w:p w:rsidR="00F0594F" w:rsidRPr="00265C8A" w:rsidRDefault="00F0594F" w:rsidP="002A1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ru-RU"/>
              </w:rPr>
            </w:pPr>
          </w:p>
        </w:tc>
      </w:tr>
      <w:tr w:rsidR="00F0594F" w:rsidTr="002A1913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right w:val="outset" w:sz="6" w:space="0" w:color="A6A6A6" w:themeColor="background1" w:themeShade="A6"/>
            </w:tcBorders>
          </w:tcPr>
          <w:p w:rsidR="00F0594F" w:rsidRDefault="00F0594F" w:rsidP="002A1913">
            <w:pPr>
              <w:rPr>
                <w:b w:val="0"/>
                <w:sz w:val="20"/>
                <w:lang w:eastAsia="ru-RU"/>
              </w:rPr>
            </w:pPr>
          </w:p>
          <w:p w:rsidR="00F0594F" w:rsidRDefault="00F0594F" w:rsidP="002A1913">
            <w:pPr>
              <w:rPr>
                <w:b w:val="0"/>
                <w:sz w:val="20"/>
                <w:lang w:eastAsia="ru-RU"/>
              </w:rPr>
            </w:pPr>
            <w:r w:rsidRPr="00F0594F">
              <w:rPr>
                <w:b w:val="0"/>
                <w:sz w:val="20"/>
                <w:lang w:eastAsia="ru-RU"/>
              </w:rPr>
              <w:t>Контент поддержка</w:t>
            </w:r>
          </w:p>
          <w:p w:rsidR="00F0594F" w:rsidRDefault="00C5276B" w:rsidP="002A1913">
            <w:pPr>
              <w:rPr>
                <w:b w:val="0"/>
                <w:color w:val="525252" w:themeColor="accent3" w:themeShade="80"/>
                <w:sz w:val="16"/>
                <w:lang w:eastAsia="ru-RU"/>
              </w:rPr>
            </w:pPr>
            <w:r>
              <w:rPr>
                <w:b w:val="0"/>
                <w:color w:val="525252" w:themeColor="accent3" w:themeShade="80"/>
                <w:sz w:val="16"/>
                <w:lang w:eastAsia="ru-RU"/>
              </w:rPr>
              <w:t>Для обеспечения жизни на сайте, регулярного обновления и добавления нового контента (создание и публикация новостей, статей, описания, создание иллюстраций и любой графики) – предлагаем регулярную контент-поддержку.</w:t>
            </w:r>
          </w:p>
          <w:p w:rsidR="00C5276B" w:rsidRDefault="00C5276B" w:rsidP="002A1913">
            <w:pPr>
              <w:rPr>
                <w:b w:val="0"/>
                <w:color w:val="525252" w:themeColor="accent3" w:themeShade="80"/>
                <w:sz w:val="16"/>
                <w:lang w:eastAsia="ru-RU"/>
              </w:rPr>
            </w:pPr>
            <w:r>
              <w:rPr>
                <w:b w:val="0"/>
                <w:color w:val="525252" w:themeColor="accent3" w:themeShade="80"/>
                <w:sz w:val="16"/>
                <w:lang w:eastAsia="ru-RU"/>
              </w:rPr>
              <w:t xml:space="preserve">Укажите если </w:t>
            </w:r>
            <w:r w:rsidR="00127E34">
              <w:rPr>
                <w:b w:val="0"/>
                <w:color w:val="525252" w:themeColor="accent3" w:themeShade="80"/>
                <w:sz w:val="16"/>
                <w:lang w:eastAsia="ru-RU"/>
              </w:rPr>
              <w:t xml:space="preserve">контент </w:t>
            </w:r>
            <w:r>
              <w:rPr>
                <w:b w:val="0"/>
                <w:color w:val="525252" w:themeColor="accent3" w:themeShade="80"/>
                <w:sz w:val="16"/>
                <w:lang w:eastAsia="ru-RU"/>
              </w:rPr>
              <w:t>поддержка требуется</w:t>
            </w:r>
          </w:p>
          <w:p w:rsidR="00F0594F" w:rsidRDefault="00F0594F" w:rsidP="002A1913">
            <w:pPr>
              <w:rPr>
                <w:b w:val="0"/>
                <w:lang w:eastAsia="ru-RU"/>
              </w:rPr>
            </w:pPr>
          </w:p>
        </w:tc>
        <w:tc>
          <w:tcPr>
            <w:tcW w:w="5228" w:type="dxa"/>
            <w:tcBorders>
              <w:left w:val="outset" w:sz="6" w:space="0" w:color="A6A6A6" w:themeColor="background1" w:themeShade="A6"/>
            </w:tcBorders>
          </w:tcPr>
          <w:p w:rsidR="00F0594F" w:rsidRPr="00265C8A" w:rsidRDefault="00F0594F" w:rsidP="002A1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eastAsia="ru-RU"/>
              </w:rPr>
            </w:pPr>
          </w:p>
        </w:tc>
      </w:tr>
      <w:tr w:rsidR="00F0594F" w:rsidTr="002A19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8" w:type="dxa"/>
            <w:tcBorders>
              <w:right w:val="outset" w:sz="6" w:space="0" w:color="A6A6A6" w:themeColor="background1" w:themeShade="A6"/>
            </w:tcBorders>
          </w:tcPr>
          <w:p w:rsidR="00F0594F" w:rsidRDefault="00F0594F" w:rsidP="00F0594F">
            <w:pPr>
              <w:tabs>
                <w:tab w:val="left" w:pos="915"/>
              </w:tabs>
              <w:rPr>
                <w:b w:val="0"/>
                <w:sz w:val="20"/>
                <w:lang w:eastAsia="ru-RU"/>
              </w:rPr>
            </w:pPr>
          </w:p>
          <w:p w:rsidR="00F0594F" w:rsidRDefault="00F0594F" w:rsidP="00F0594F">
            <w:pPr>
              <w:tabs>
                <w:tab w:val="left" w:pos="915"/>
              </w:tabs>
              <w:rPr>
                <w:b w:val="0"/>
                <w:sz w:val="20"/>
                <w:lang w:eastAsia="ru-RU"/>
              </w:rPr>
            </w:pPr>
            <w:r w:rsidRPr="00F0594F">
              <w:rPr>
                <w:b w:val="0"/>
                <w:sz w:val="20"/>
                <w:lang w:eastAsia="ru-RU"/>
              </w:rPr>
              <w:t>Продвижение и реклама сайта</w:t>
            </w:r>
          </w:p>
          <w:p w:rsidR="00C5276B" w:rsidRDefault="00C5276B" w:rsidP="00F0594F">
            <w:pPr>
              <w:tabs>
                <w:tab w:val="left" w:pos="915"/>
              </w:tabs>
              <w:rPr>
                <w:b w:val="0"/>
                <w:color w:val="525252" w:themeColor="accent3" w:themeShade="80"/>
                <w:sz w:val="16"/>
                <w:szCs w:val="16"/>
                <w:lang w:eastAsia="ru-RU"/>
              </w:rPr>
            </w:pPr>
            <w:r>
              <w:rPr>
                <w:b w:val="0"/>
                <w:color w:val="525252" w:themeColor="accent3" w:themeShade="80"/>
                <w:sz w:val="16"/>
                <w:szCs w:val="16"/>
                <w:lang w:eastAsia="ru-RU"/>
              </w:rPr>
              <w:t>Мы</w:t>
            </w:r>
            <w:r w:rsidRPr="00C5276B">
              <w:rPr>
                <w:b w:val="0"/>
                <w:color w:val="525252" w:themeColor="accent3" w:themeShade="80"/>
                <w:sz w:val="16"/>
                <w:szCs w:val="16"/>
                <w:lang w:eastAsia="ru-RU"/>
              </w:rPr>
              <w:t xml:space="preserve"> </w:t>
            </w:r>
            <w:r>
              <w:rPr>
                <w:b w:val="0"/>
                <w:color w:val="525252" w:themeColor="accent3" w:themeShade="80"/>
                <w:sz w:val="16"/>
                <w:szCs w:val="16"/>
                <w:lang w:eastAsia="ru-RU"/>
              </w:rPr>
              <w:t xml:space="preserve">осуществляем комплекс мер на </w:t>
            </w:r>
            <w:r w:rsidRPr="00C5276B">
              <w:rPr>
                <w:b w:val="0"/>
                <w:color w:val="525252" w:themeColor="accent3" w:themeShade="80"/>
                <w:sz w:val="16"/>
                <w:szCs w:val="16"/>
                <w:lang w:eastAsia="ru-RU"/>
              </w:rPr>
              <w:t xml:space="preserve">привлечение </w:t>
            </w:r>
            <w:r w:rsidR="00127E34">
              <w:rPr>
                <w:b w:val="0"/>
                <w:color w:val="525252" w:themeColor="accent3" w:themeShade="80"/>
                <w:sz w:val="16"/>
                <w:szCs w:val="16"/>
                <w:lang w:eastAsia="ru-RU"/>
              </w:rPr>
              <w:t xml:space="preserve">внимания потенциальных клиентов </w:t>
            </w:r>
            <w:r w:rsidRPr="00C5276B">
              <w:rPr>
                <w:b w:val="0"/>
                <w:color w:val="525252" w:themeColor="accent3" w:themeShade="80"/>
                <w:sz w:val="16"/>
                <w:szCs w:val="16"/>
                <w:lang w:eastAsia="ru-RU"/>
              </w:rPr>
              <w:t xml:space="preserve">к </w:t>
            </w:r>
            <w:r>
              <w:rPr>
                <w:b w:val="0"/>
                <w:color w:val="525252" w:themeColor="accent3" w:themeShade="80"/>
                <w:sz w:val="16"/>
                <w:szCs w:val="16"/>
                <w:lang w:eastAsia="ru-RU"/>
              </w:rPr>
              <w:t>вашему сайту. Обеспечиваем</w:t>
            </w:r>
            <w:r w:rsidRPr="00C5276B">
              <w:rPr>
                <w:b w:val="0"/>
                <w:color w:val="525252" w:themeColor="accent3" w:themeShade="80"/>
                <w:sz w:val="16"/>
                <w:szCs w:val="16"/>
                <w:lang w:eastAsia="ru-RU"/>
              </w:rPr>
              <w:t xml:space="preserve"> </w:t>
            </w:r>
            <w:r>
              <w:rPr>
                <w:b w:val="0"/>
                <w:color w:val="525252" w:themeColor="accent3" w:themeShade="80"/>
                <w:sz w:val="16"/>
                <w:szCs w:val="16"/>
                <w:lang w:eastAsia="ru-RU"/>
              </w:rPr>
              <w:t>хорошую</w:t>
            </w:r>
            <w:r w:rsidRPr="00C5276B">
              <w:rPr>
                <w:b w:val="0"/>
                <w:color w:val="525252" w:themeColor="accent3" w:themeShade="80"/>
                <w:sz w:val="16"/>
                <w:szCs w:val="16"/>
                <w:lang w:eastAsia="ru-RU"/>
              </w:rPr>
              <w:t xml:space="preserve"> конверси</w:t>
            </w:r>
            <w:r>
              <w:rPr>
                <w:b w:val="0"/>
                <w:color w:val="525252" w:themeColor="accent3" w:themeShade="80"/>
                <w:sz w:val="16"/>
                <w:szCs w:val="16"/>
                <w:lang w:eastAsia="ru-RU"/>
              </w:rPr>
              <w:t>ю траффика в реальные заказы.</w:t>
            </w:r>
          </w:p>
          <w:p w:rsidR="00C5276B" w:rsidRPr="00C5276B" w:rsidRDefault="00C5276B" w:rsidP="00F0594F">
            <w:pPr>
              <w:tabs>
                <w:tab w:val="left" w:pos="915"/>
              </w:tabs>
              <w:rPr>
                <w:b w:val="0"/>
                <w:color w:val="525252" w:themeColor="accent3" w:themeShade="80"/>
                <w:sz w:val="16"/>
                <w:szCs w:val="16"/>
                <w:lang w:eastAsia="ru-RU"/>
              </w:rPr>
            </w:pPr>
            <w:r>
              <w:rPr>
                <w:b w:val="0"/>
                <w:color w:val="525252" w:themeColor="accent3" w:themeShade="80"/>
                <w:sz w:val="16"/>
                <w:szCs w:val="16"/>
                <w:lang w:eastAsia="ru-RU"/>
              </w:rPr>
              <w:t>Укажите</w:t>
            </w:r>
            <w:r w:rsidR="00127E34">
              <w:rPr>
                <w:b w:val="0"/>
                <w:color w:val="525252" w:themeColor="accent3" w:themeShade="80"/>
                <w:sz w:val="16"/>
                <w:szCs w:val="16"/>
                <w:lang w:eastAsia="ru-RU"/>
              </w:rPr>
              <w:t>, если</w:t>
            </w:r>
            <w:r>
              <w:rPr>
                <w:b w:val="0"/>
                <w:color w:val="525252" w:themeColor="accent3" w:themeShade="80"/>
                <w:sz w:val="16"/>
                <w:szCs w:val="16"/>
                <w:lang w:eastAsia="ru-RU"/>
              </w:rPr>
              <w:t xml:space="preserve"> поисково</w:t>
            </w:r>
            <w:r w:rsidR="00127E34">
              <w:rPr>
                <w:b w:val="0"/>
                <w:color w:val="525252" w:themeColor="accent3" w:themeShade="80"/>
                <w:sz w:val="16"/>
                <w:szCs w:val="16"/>
                <w:lang w:eastAsia="ru-RU"/>
              </w:rPr>
              <w:t>е</w:t>
            </w:r>
            <w:r>
              <w:rPr>
                <w:b w:val="0"/>
                <w:color w:val="525252" w:themeColor="accent3" w:themeShade="80"/>
                <w:sz w:val="16"/>
                <w:szCs w:val="16"/>
                <w:lang w:eastAsia="ru-RU"/>
              </w:rPr>
              <w:t xml:space="preserve"> продвижени</w:t>
            </w:r>
            <w:r w:rsidR="00127E34">
              <w:rPr>
                <w:b w:val="0"/>
                <w:color w:val="525252" w:themeColor="accent3" w:themeShade="80"/>
                <w:sz w:val="16"/>
                <w:szCs w:val="16"/>
                <w:lang w:eastAsia="ru-RU"/>
              </w:rPr>
              <w:t>е</w:t>
            </w:r>
            <w:r>
              <w:rPr>
                <w:b w:val="0"/>
                <w:color w:val="525252" w:themeColor="accent3" w:themeShade="80"/>
                <w:sz w:val="16"/>
                <w:szCs w:val="16"/>
                <w:lang w:eastAsia="ru-RU"/>
              </w:rPr>
              <w:t xml:space="preserve"> или </w:t>
            </w:r>
            <w:r w:rsidR="00127E34">
              <w:rPr>
                <w:b w:val="0"/>
                <w:color w:val="525252" w:themeColor="accent3" w:themeShade="80"/>
                <w:sz w:val="16"/>
                <w:szCs w:val="16"/>
                <w:lang w:eastAsia="ru-RU"/>
              </w:rPr>
              <w:t xml:space="preserve">проведение </w:t>
            </w:r>
            <w:r>
              <w:rPr>
                <w:b w:val="0"/>
                <w:color w:val="525252" w:themeColor="accent3" w:themeShade="80"/>
                <w:sz w:val="16"/>
                <w:szCs w:val="16"/>
                <w:lang w:eastAsia="ru-RU"/>
              </w:rPr>
              <w:t>рекламных  и маркетинговых кампаний</w:t>
            </w:r>
            <w:r w:rsidR="00127E34">
              <w:rPr>
                <w:b w:val="0"/>
                <w:color w:val="525252" w:themeColor="accent3" w:themeShade="80"/>
                <w:sz w:val="16"/>
                <w:szCs w:val="16"/>
                <w:lang w:eastAsia="ru-RU"/>
              </w:rPr>
              <w:t xml:space="preserve"> требуются</w:t>
            </w:r>
          </w:p>
          <w:p w:rsidR="00F0594F" w:rsidRDefault="00F0594F" w:rsidP="00F0594F">
            <w:pPr>
              <w:tabs>
                <w:tab w:val="left" w:pos="915"/>
              </w:tabs>
              <w:rPr>
                <w:b w:val="0"/>
                <w:sz w:val="20"/>
                <w:lang w:eastAsia="ru-RU"/>
              </w:rPr>
            </w:pPr>
            <w:r>
              <w:rPr>
                <w:b w:val="0"/>
                <w:sz w:val="20"/>
                <w:lang w:eastAsia="ru-RU"/>
              </w:rPr>
              <w:tab/>
            </w:r>
          </w:p>
        </w:tc>
        <w:tc>
          <w:tcPr>
            <w:tcW w:w="5228" w:type="dxa"/>
            <w:tcBorders>
              <w:left w:val="outset" w:sz="6" w:space="0" w:color="A6A6A6" w:themeColor="background1" w:themeShade="A6"/>
            </w:tcBorders>
          </w:tcPr>
          <w:p w:rsidR="00F0594F" w:rsidRPr="00265C8A" w:rsidRDefault="00F0594F" w:rsidP="002A19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eastAsia="ru-RU"/>
              </w:rPr>
            </w:pPr>
          </w:p>
        </w:tc>
      </w:tr>
    </w:tbl>
    <w:p w:rsidR="00F0594F" w:rsidRPr="00265C8A" w:rsidRDefault="00F0594F" w:rsidP="00F0594F">
      <w:pPr>
        <w:rPr>
          <w:sz w:val="20"/>
          <w:lang w:eastAsia="ru-RU"/>
        </w:rPr>
      </w:pPr>
    </w:p>
    <w:p w:rsidR="00F0594F" w:rsidRDefault="00F0594F" w:rsidP="003850EF">
      <w:pPr>
        <w:rPr>
          <w:sz w:val="20"/>
          <w:lang w:eastAsia="ru-RU"/>
        </w:rPr>
      </w:pPr>
    </w:p>
    <w:p w:rsidR="00C5276B" w:rsidRDefault="00C5276B" w:rsidP="003850EF">
      <w:pPr>
        <w:rPr>
          <w:sz w:val="20"/>
          <w:lang w:eastAsia="ru-RU"/>
        </w:rPr>
      </w:pPr>
    </w:p>
    <w:p w:rsidR="00C5276B" w:rsidRDefault="004C426A" w:rsidP="004C426A">
      <w:pPr>
        <w:jc w:val="center"/>
        <w:rPr>
          <w:rFonts w:ascii="Arial" w:hAnsi="Arial" w:cs="Arial"/>
          <w:color w:val="525252" w:themeColor="accent3" w:themeShade="80"/>
          <w:sz w:val="36"/>
          <w:szCs w:val="36"/>
          <w:lang w:eastAsia="ru-RU"/>
        </w:rPr>
      </w:pPr>
      <w:r w:rsidRPr="004C426A">
        <w:rPr>
          <w:rFonts w:ascii="Arial" w:hAnsi="Arial" w:cs="Arial"/>
          <w:color w:val="525252" w:themeColor="accent3" w:themeShade="80"/>
          <w:sz w:val="36"/>
          <w:szCs w:val="36"/>
          <w:lang w:eastAsia="ru-RU"/>
        </w:rPr>
        <w:t>Благодарим вас за уделенное время!</w:t>
      </w:r>
    </w:p>
    <w:p w:rsidR="004C426A" w:rsidRPr="004C426A" w:rsidRDefault="004C426A" w:rsidP="004C426A">
      <w:pPr>
        <w:jc w:val="center"/>
        <w:rPr>
          <w:rFonts w:cstheme="minorHAnsi"/>
          <w:color w:val="525252" w:themeColor="accent3" w:themeShade="80"/>
          <w:lang w:eastAsia="ru-RU"/>
        </w:rPr>
      </w:pPr>
    </w:p>
    <w:p w:rsidR="004C426A" w:rsidRDefault="004C426A" w:rsidP="004C426A">
      <w:pPr>
        <w:rPr>
          <w:sz w:val="18"/>
          <w:lang w:eastAsia="ru-RU"/>
        </w:rPr>
      </w:pPr>
      <w:r>
        <w:rPr>
          <w:sz w:val="18"/>
          <w:lang w:eastAsia="ru-RU"/>
        </w:rPr>
        <w:t>После заполнения отправьте документ нам на почту</w:t>
      </w:r>
      <w:r w:rsidRPr="004C426A">
        <w:rPr>
          <w:sz w:val="18"/>
          <w:lang w:eastAsia="ru-RU"/>
        </w:rPr>
        <w:t xml:space="preserve"> </w:t>
      </w:r>
      <w:hyperlink r:id="rId8" w:history="1">
        <w:r w:rsidR="00931549" w:rsidRPr="00136BBA">
          <w:rPr>
            <w:rStyle w:val="a7"/>
            <w:sz w:val="24"/>
            <w:lang w:eastAsia="ru-RU"/>
          </w:rPr>
          <w:t>mail@latypov</w:t>
        </w:r>
        <w:r w:rsidR="00931549" w:rsidRPr="00136BBA">
          <w:rPr>
            <w:rStyle w:val="a7"/>
            <w:sz w:val="24"/>
            <w:lang w:val="en-US" w:eastAsia="ru-RU"/>
          </w:rPr>
          <w:t>studio</w:t>
        </w:r>
        <w:r w:rsidR="00931549" w:rsidRPr="00136BBA">
          <w:rPr>
            <w:rStyle w:val="a7"/>
            <w:sz w:val="24"/>
            <w:lang w:eastAsia="ru-RU"/>
          </w:rPr>
          <w:t>.</w:t>
        </w:r>
        <w:r w:rsidR="00931549" w:rsidRPr="00136BBA">
          <w:rPr>
            <w:rStyle w:val="a7"/>
            <w:sz w:val="24"/>
            <w:lang w:val="en-US" w:eastAsia="ru-RU"/>
          </w:rPr>
          <w:t>ru</w:t>
        </w:r>
      </w:hyperlink>
      <w:r>
        <w:rPr>
          <w:sz w:val="18"/>
          <w:lang w:eastAsia="ru-RU"/>
        </w:rPr>
        <w:t xml:space="preserve"> и если у вас имеются иные полезные материалы, приложите их к письму.</w:t>
      </w:r>
      <w:r>
        <w:rPr>
          <w:sz w:val="18"/>
          <w:lang w:eastAsia="ru-RU"/>
        </w:rPr>
        <w:br/>
        <w:t>По любым вопросам связанным с заполнением брифа или нашим услугам</w:t>
      </w:r>
      <w:r w:rsidR="00127E34">
        <w:rPr>
          <w:sz w:val="18"/>
          <w:lang w:eastAsia="ru-RU"/>
        </w:rPr>
        <w:t>,</w:t>
      </w:r>
      <w:r>
        <w:rPr>
          <w:sz w:val="18"/>
          <w:lang w:eastAsia="ru-RU"/>
        </w:rPr>
        <w:t xml:space="preserve"> звоните по телефону в Москве +7 (49</w:t>
      </w:r>
      <w:r w:rsidR="00931549" w:rsidRPr="00931549">
        <w:rPr>
          <w:sz w:val="18"/>
          <w:lang w:eastAsia="ru-RU"/>
        </w:rPr>
        <w:t>9</w:t>
      </w:r>
      <w:r>
        <w:rPr>
          <w:sz w:val="18"/>
          <w:lang w:eastAsia="ru-RU"/>
        </w:rPr>
        <w:t xml:space="preserve">) </w:t>
      </w:r>
      <w:r w:rsidR="00931549" w:rsidRPr="00931549">
        <w:rPr>
          <w:sz w:val="18"/>
          <w:lang w:eastAsia="ru-RU"/>
        </w:rPr>
        <w:t>390</w:t>
      </w:r>
      <w:r>
        <w:rPr>
          <w:sz w:val="18"/>
          <w:lang w:eastAsia="ru-RU"/>
        </w:rPr>
        <w:t>-</w:t>
      </w:r>
      <w:r w:rsidR="00931549" w:rsidRPr="00931549">
        <w:rPr>
          <w:sz w:val="18"/>
          <w:lang w:eastAsia="ru-RU"/>
        </w:rPr>
        <w:t>17</w:t>
      </w:r>
      <w:r>
        <w:rPr>
          <w:sz w:val="18"/>
          <w:lang w:eastAsia="ru-RU"/>
        </w:rPr>
        <w:t>-</w:t>
      </w:r>
      <w:r w:rsidR="00931549" w:rsidRPr="00931549">
        <w:rPr>
          <w:sz w:val="18"/>
          <w:lang w:eastAsia="ru-RU"/>
        </w:rPr>
        <w:t>5</w:t>
      </w:r>
      <w:r>
        <w:rPr>
          <w:sz w:val="18"/>
          <w:lang w:eastAsia="ru-RU"/>
        </w:rPr>
        <w:t>8.</w:t>
      </w:r>
    </w:p>
    <w:p w:rsidR="00232E21" w:rsidRDefault="00232E21" w:rsidP="004C426A">
      <w:pPr>
        <w:rPr>
          <w:sz w:val="18"/>
          <w:lang w:eastAsia="ru-RU"/>
        </w:rPr>
      </w:pPr>
    </w:p>
    <w:p w:rsidR="00232E21" w:rsidRPr="007E4D3F" w:rsidRDefault="00232E21" w:rsidP="00232E21">
      <w:pPr>
        <w:jc w:val="center"/>
        <w:rPr>
          <w:rFonts w:ascii="Arial" w:hAnsi="Arial" w:cs="Arial"/>
          <w:color w:val="525252" w:themeColor="accent3" w:themeShade="80"/>
          <w:lang w:eastAsia="ru-RU"/>
        </w:rPr>
      </w:pPr>
      <w:r w:rsidRPr="007E4D3F">
        <w:rPr>
          <w:rFonts w:ascii="Arial" w:hAnsi="Arial" w:cs="Arial"/>
          <w:color w:val="525252" w:themeColor="accent3" w:themeShade="80"/>
          <w:lang w:eastAsia="ru-RU"/>
        </w:rPr>
        <w:t>«Студия Латыпова»</w:t>
      </w:r>
    </w:p>
    <w:p w:rsidR="00232E21" w:rsidRPr="007E4D3F" w:rsidRDefault="00232E21" w:rsidP="00232E21">
      <w:pPr>
        <w:jc w:val="center"/>
        <w:rPr>
          <w:rFonts w:ascii="Arial" w:hAnsi="Arial" w:cs="Arial"/>
          <w:color w:val="525252" w:themeColor="accent3" w:themeShade="80"/>
          <w:lang w:val="en-US" w:eastAsia="ru-RU"/>
        </w:rPr>
      </w:pPr>
      <w:r w:rsidRPr="007E4D3F">
        <w:rPr>
          <w:rFonts w:ascii="Arial" w:hAnsi="Arial" w:cs="Arial"/>
          <w:color w:val="525252" w:themeColor="accent3" w:themeShade="80"/>
          <w:lang w:val="en-US" w:eastAsia="ru-RU"/>
        </w:rPr>
        <w:t>LATYPOV</w:t>
      </w:r>
      <w:r w:rsidR="00931549">
        <w:rPr>
          <w:rFonts w:ascii="Arial" w:hAnsi="Arial" w:cs="Arial"/>
          <w:color w:val="525252" w:themeColor="accent3" w:themeShade="80"/>
          <w:lang w:val="en-US" w:eastAsia="ru-RU"/>
        </w:rPr>
        <w:t>STUDIO</w:t>
      </w:r>
      <w:r w:rsidRPr="007E4D3F">
        <w:rPr>
          <w:rFonts w:ascii="Arial" w:hAnsi="Arial" w:cs="Arial"/>
          <w:color w:val="525252" w:themeColor="accent3" w:themeShade="80"/>
          <w:lang w:val="en-US" w:eastAsia="ru-RU"/>
        </w:rPr>
        <w:t>.</w:t>
      </w:r>
      <w:r w:rsidR="00931549">
        <w:rPr>
          <w:rFonts w:ascii="Arial" w:hAnsi="Arial" w:cs="Arial"/>
          <w:color w:val="525252" w:themeColor="accent3" w:themeShade="80"/>
          <w:lang w:val="en-US" w:eastAsia="ru-RU"/>
        </w:rPr>
        <w:t>RU</w:t>
      </w:r>
    </w:p>
    <w:sectPr w:rsidR="00232E21" w:rsidRPr="007E4D3F" w:rsidSect="00973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AB2" w:rsidRDefault="002C0AB2" w:rsidP="006C4C34">
      <w:pPr>
        <w:spacing w:after="0" w:line="240" w:lineRule="auto"/>
      </w:pPr>
      <w:r>
        <w:separator/>
      </w:r>
    </w:p>
  </w:endnote>
  <w:endnote w:type="continuationSeparator" w:id="0">
    <w:p w:rsidR="002C0AB2" w:rsidRDefault="002C0AB2" w:rsidP="006C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AB2" w:rsidRDefault="002C0AB2" w:rsidP="006C4C34">
      <w:pPr>
        <w:spacing w:after="0" w:line="240" w:lineRule="auto"/>
      </w:pPr>
      <w:r>
        <w:separator/>
      </w:r>
    </w:p>
  </w:footnote>
  <w:footnote w:type="continuationSeparator" w:id="0">
    <w:p w:rsidR="002C0AB2" w:rsidRDefault="002C0AB2" w:rsidP="006C4C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10"/>
    <w:rsid w:val="00065085"/>
    <w:rsid w:val="00075890"/>
    <w:rsid w:val="00127E34"/>
    <w:rsid w:val="001F302F"/>
    <w:rsid w:val="00225334"/>
    <w:rsid w:val="00232E21"/>
    <w:rsid w:val="00265C8A"/>
    <w:rsid w:val="0028022B"/>
    <w:rsid w:val="002C0AB2"/>
    <w:rsid w:val="002C4578"/>
    <w:rsid w:val="003850EF"/>
    <w:rsid w:val="004B6FE7"/>
    <w:rsid w:val="004C426A"/>
    <w:rsid w:val="005A4710"/>
    <w:rsid w:val="005B3322"/>
    <w:rsid w:val="006C4C34"/>
    <w:rsid w:val="007E4D3F"/>
    <w:rsid w:val="00904ECF"/>
    <w:rsid w:val="009051D8"/>
    <w:rsid w:val="00931549"/>
    <w:rsid w:val="0097359D"/>
    <w:rsid w:val="009A3F79"/>
    <w:rsid w:val="00A40B1A"/>
    <w:rsid w:val="00C5276B"/>
    <w:rsid w:val="00DB13FB"/>
    <w:rsid w:val="00DC079C"/>
    <w:rsid w:val="00F0594F"/>
    <w:rsid w:val="00F11039"/>
    <w:rsid w:val="00F41DDA"/>
    <w:rsid w:val="00FB1EAB"/>
    <w:rsid w:val="00FE4613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679A8"/>
  <w15:chartTrackingRefBased/>
  <w15:docId w15:val="{D30237C8-20EB-43B0-9774-DAA348F7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C4C34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4C34"/>
  </w:style>
  <w:style w:type="paragraph" w:styleId="a5">
    <w:name w:val="footer"/>
    <w:basedOn w:val="a"/>
    <w:link w:val="a6"/>
    <w:uiPriority w:val="99"/>
    <w:unhideWhenUsed/>
    <w:rsid w:val="006C4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4C34"/>
  </w:style>
  <w:style w:type="character" w:styleId="a7">
    <w:name w:val="Hyperlink"/>
    <w:basedOn w:val="a0"/>
    <w:uiPriority w:val="99"/>
    <w:unhideWhenUsed/>
    <w:rsid w:val="006C4C34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C4C34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table" w:styleId="a8">
    <w:name w:val="Table Grid"/>
    <w:basedOn w:val="a1"/>
    <w:uiPriority w:val="39"/>
    <w:rsid w:val="00065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Grid Table Light"/>
    <w:basedOn w:val="a1"/>
    <w:uiPriority w:val="40"/>
    <w:rsid w:val="000650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2C4578"/>
    <w:pPr>
      <w:spacing w:after="0" w:line="240" w:lineRule="auto"/>
    </w:pPr>
    <w:tblPr>
      <w:tblStyleRowBandSize w:val="1"/>
      <w:tblStyleColBandSize w:val="1"/>
      <w:tblBorders>
        <w:top w:val="single" w:sz="4" w:space="0" w:color="808080" w:themeColor="background1" w:themeShade="80"/>
        <w:bottom w:val="single" w:sz="4" w:space="0" w:color="808080" w:themeColor="background1" w:themeShade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225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53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latypovstudi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F463A-ACCD-46CB-B568-7CFFA622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3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latypov</dc:creator>
  <cp:keywords/>
  <dc:description/>
  <cp:lastModifiedBy>Rauf Latypov</cp:lastModifiedBy>
  <cp:revision>5</cp:revision>
  <cp:lastPrinted>2014-12-24T19:16:00Z</cp:lastPrinted>
  <dcterms:created xsi:type="dcterms:W3CDTF">2014-12-24T15:11:00Z</dcterms:created>
  <dcterms:modified xsi:type="dcterms:W3CDTF">2017-05-29T20:38:00Z</dcterms:modified>
</cp:coreProperties>
</file>